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E237A" w14:textId="77777777" w:rsidR="00BD3991" w:rsidRPr="0049117F" w:rsidRDefault="003E75DE" w:rsidP="00F208D0">
      <w:pPr>
        <w:rPr>
          <w:rFonts w:ascii="Arial" w:hAnsi="Arial" w:cs="Arial"/>
          <w:b/>
        </w:rPr>
      </w:pPr>
      <w:bookmarkStart w:id="0" w:name="_GoBack"/>
      <w:bookmarkEnd w:id="0"/>
      <w:r w:rsidRPr="008C41D5">
        <w:rPr>
          <w:rFonts w:cs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CA896" wp14:editId="567C5A15">
                <wp:simplePos x="0" y="0"/>
                <wp:positionH relativeFrom="margin">
                  <wp:align>right</wp:align>
                </wp:positionH>
                <wp:positionV relativeFrom="paragraph">
                  <wp:posOffset>-466725</wp:posOffset>
                </wp:positionV>
                <wp:extent cx="3185160" cy="4267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AFD56" w14:textId="51BAD103" w:rsidR="00DA5F2F" w:rsidRPr="006B3C2A" w:rsidRDefault="00DA5F2F" w:rsidP="00A37460">
                            <w:pPr>
                              <w:pStyle w:val="Nagwek"/>
                              <w:rPr>
                                <w:b/>
                              </w:rPr>
                            </w:pPr>
                            <w:r w:rsidRPr="0004672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WZÓR</w:t>
                            </w:r>
                            <w:r w:rsidRPr="00A374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</w:t>
                            </w:r>
                            <w:r w:rsidRPr="006B3C2A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14:paraId="72058350" w14:textId="77777777" w:rsidR="00DA5F2F" w:rsidRDefault="00DA5F2F" w:rsidP="00A37460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88B814F" w14:textId="77777777" w:rsidR="00DA5F2F" w:rsidRDefault="00DA5F2F" w:rsidP="00A37460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AEC873E" w14:textId="77777777" w:rsidR="00DA5F2F" w:rsidRDefault="00DA5F2F" w:rsidP="00A37460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F0D43AB" w14:textId="77777777" w:rsidR="00DA5F2F" w:rsidRDefault="00DA5F2F" w:rsidP="00A37460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E9D190" w14:textId="77777777" w:rsidR="00DA5F2F" w:rsidRDefault="00DA5F2F" w:rsidP="00A37460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7193E02" w14:textId="77777777" w:rsidR="00DA5F2F" w:rsidRDefault="00DA5F2F" w:rsidP="00A37460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6C8B26" w14:textId="77777777" w:rsidR="00DA5F2F" w:rsidRDefault="00DA5F2F" w:rsidP="00A37460">
                            <w:pPr>
                              <w:pStyle w:val="Nagwek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5230206" w14:textId="77777777" w:rsidR="00DA5F2F" w:rsidRPr="00046727" w:rsidRDefault="00DA5F2F" w:rsidP="00A37460">
                            <w:pPr>
                              <w:pStyle w:val="Nagwek"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CA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6pt;margin-top:-36.75pt;width:250.8pt;height:33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OL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" filled="f" stroked="f">
                <v:textbox>
                  <w:txbxContent>
                    <w:p w14:paraId="20EAFD56" w14:textId="51BAD103" w:rsidR="00DA5F2F" w:rsidRPr="006B3C2A" w:rsidRDefault="00DA5F2F" w:rsidP="00A37460">
                      <w:pPr>
                        <w:pStyle w:val="Nagwek"/>
                        <w:rPr>
                          <w:b/>
                        </w:rPr>
                      </w:pPr>
                      <w:r w:rsidRPr="0004672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WZÓR</w:t>
                      </w:r>
                      <w:r w:rsidRPr="00A374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</w:t>
                      </w:r>
                      <w:r w:rsidRPr="006B3C2A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14:paraId="72058350" w14:textId="77777777" w:rsidR="00DA5F2F" w:rsidRDefault="00DA5F2F" w:rsidP="00A37460">
                      <w:pPr>
                        <w:pStyle w:val="Nagwek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88B814F" w14:textId="77777777" w:rsidR="00DA5F2F" w:rsidRDefault="00DA5F2F" w:rsidP="00A37460">
                      <w:pPr>
                        <w:pStyle w:val="Nagwek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AEC873E" w14:textId="77777777" w:rsidR="00DA5F2F" w:rsidRDefault="00DA5F2F" w:rsidP="00A37460">
                      <w:pPr>
                        <w:pStyle w:val="Nagwek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F0D43AB" w14:textId="77777777" w:rsidR="00DA5F2F" w:rsidRDefault="00DA5F2F" w:rsidP="00A37460">
                      <w:pPr>
                        <w:pStyle w:val="Nagwek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AE9D190" w14:textId="77777777" w:rsidR="00DA5F2F" w:rsidRDefault="00DA5F2F" w:rsidP="00A37460">
                      <w:pPr>
                        <w:pStyle w:val="Nagwek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7193E02" w14:textId="77777777" w:rsidR="00DA5F2F" w:rsidRDefault="00DA5F2F" w:rsidP="00A37460">
                      <w:pPr>
                        <w:pStyle w:val="Nagwek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E6C8B26" w14:textId="77777777" w:rsidR="00DA5F2F" w:rsidRDefault="00DA5F2F" w:rsidP="00A37460">
                      <w:pPr>
                        <w:pStyle w:val="Nagwek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5230206" w14:textId="77777777" w:rsidR="00DA5F2F" w:rsidRPr="00046727" w:rsidRDefault="00DA5F2F" w:rsidP="00A37460">
                      <w:pPr>
                        <w:pStyle w:val="Nagwek"/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3C6E0" w14:textId="77777777" w:rsidR="0027143D" w:rsidRPr="00A1356B" w:rsidRDefault="00216158" w:rsidP="00216158">
      <w:pPr>
        <w:pStyle w:val="Nagwek1"/>
        <w:tabs>
          <w:tab w:val="left" w:pos="6315"/>
        </w:tabs>
        <w:jc w:val="both"/>
        <w:rPr>
          <w:rFonts w:cs="Arial"/>
          <w:sz w:val="19"/>
        </w:rPr>
      </w:pPr>
      <w:r>
        <w:rPr>
          <w:rFonts w:cs="Arial"/>
          <w:sz w:val="19"/>
        </w:rPr>
        <w:tab/>
      </w:r>
    </w:p>
    <w:p w14:paraId="11116B20" w14:textId="77777777" w:rsidR="004D3941" w:rsidRPr="004D3941" w:rsidRDefault="004D3941" w:rsidP="004D3941"/>
    <w:p w14:paraId="644765BE" w14:textId="4C662D08" w:rsidR="00BD3991" w:rsidRPr="00A1356B" w:rsidRDefault="00207A63" w:rsidP="00BD3991">
      <w:pPr>
        <w:pStyle w:val="Nagwek1"/>
        <w:jc w:val="both"/>
        <w:rPr>
          <w:rFonts w:cs="Arial"/>
          <w:sz w:val="19"/>
        </w:rPr>
      </w:pPr>
      <w:r w:rsidRPr="00A1356B">
        <w:rPr>
          <w:rFonts w:cs="Arial"/>
          <w:sz w:val="19"/>
        </w:rPr>
        <w:t xml:space="preserve">PROTOKÓŁ POSTĘPOWANIA W TRYBIE </w:t>
      </w:r>
      <w:r w:rsidR="001E4A9F">
        <w:rPr>
          <w:rFonts w:cs="Arial"/>
          <w:sz w:val="19"/>
        </w:rPr>
        <w:t>PARTNERSTWA INNOWACYJNEGO</w:t>
      </w:r>
    </w:p>
    <w:p w14:paraId="22170FEE" w14:textId="77777777" w:rsidR="00BD3991" w:rsidRDefault="00BD3991" w:rsidP="00BD3991">
      <w:pPr>
        <w:jc w:val="both"/>
        <w:rPr>
          <w:rFonts w:ascii="Arial" w:hAnsi="Arial" w:cs="Arial"/>
          <w:b/>
          <w:sz w:val="19"/>
        </w:rPr>
      </w:pPr>
    </w:p>
    <w:p w14:paraId="69CAD222" w14:textId="77777777" w:rsidR="000E7BF3" w:rsidRPr="00A1356B" w:rsidRDefault="000E7BF3" w:rsidP="00BD3991">
      <w:pPr>
        <w:jc w:val="both"/>
        <w:rPr>
          <w:rFonts w:ascii="Arial" w:hAnsi="Arial" w:cs="Arial"/>
          <w:b/>
          <w:sz w:val="19"/>
        </w:rPr>
      </w:pPr>
      <w:r>
        <w:rPr>
          <w:rFonts w:ascii="Arial" w:hAnsi="Arial" w:cs="Arial"/>
          <w:b/>
          <w:sz w:val="19"/>
        </w:rPr>
        <w:t>Protokół dotyczy:</w:t>
      </w:r>
    </w:p>
    <w:p w14:paraId="24EC56CB" w14:textId="77777777" w:rsidR="006770DF" w:rsidRDefault="006770DF" w:rsidP="006B3C2A">
      <w:pPr>
        <w:numPr>
          <w:ilvl w:val="0"/>
          <w:numId w:val="39"/>
        </w:numPr>
        <w:tabs>
          <w:tab w:val="clear" w:pos="720"/>
          <w:tab w:val="num" w:pos="360"/>
        </w:tabs>
        <w:ind w:left="567" w:hanging="283"/>
        <w:jc w:val="both"/>
        <w:rPr>
          <w:rFonts w:ascii="Arial" w:hAnsi="Arial" w:cs="Arial"/>
          <w:b/>
          <w:sz w:val="19"/>
        </w:rPr>
      </w:pPr>
      <w:r w:rsidRPr="001C17B9">
        <w:rPr>
          <w:rFonts w:ascii="Arial" w:hAnsi="Arial" w:cs="Arial"/>
          <w:b/>
          <w:sz w:val="19"/>
        </w:rPr>
        <w:t>zamówienia publicznego</w:t>
      </w:r>
    </w:p>
    <w:p w14:paraId="19CA6791" w14:textId="77777777" w:rsidR="006770DF" w:rsidRPr="006770DF" w:rsidRDefault="006770DF" w:rsidP="006B3C2A">
      <w:pPr>
        <w:numPr>
          <w:ilvl w:val="0"/>
          <w:numId w:val="39"/>
        </w:numPr>
        <w:tabs>
          <w:tab w:val="clear" w:pos="720"/>
          <w:tab w:val="num" w:pos="360"/>
        </w:tabs>
        <w:ind w:left="567" w:hanging="283"/>
        <w:jc w:val="both"/>
        <w:rPr>
          <w:rFonts w:ascii="Arial" w:hAnsi="Arial" w:cs="Arial"/>
          <w:b/>
          <w:sz w:val="19"/>
        </w:rPr>
      </w:pPr>
      <w:r w:rsidRPr="006770DF">
        <w:rPr>
          <w:rFonts w:ascii="Arial" w:hAnsi="Arial" w:cs="Arial"/>
          <w:b/>
          <w:sz w:val="19"/>
        </w:rPr>
        <w:t>umowy ramowej</w:t>
      </w:r>
    </w:p>
    <w:p w14:paraId="04F3D389" w14:textId="77777777" w:rsidR="00BD3991" w:rsidRPr="00A1356B" w:rsidRDefault="00BD3991" w:rsidP="00BD3991">
      <w:pPr>
        <w:jc w:val="both"/>
        <w:rPr>
          <w:rFonts w:ascii="Arial" w:hAnsi="Arial" w:cs="Arial"/>
          <w:sz w:val="19"/>
        </w:rPr>
      </w:pPr>
    </w:p>
    <w:p w14:paraId="1906E88B" w14:textId="77777777" w:rsidR="0027143D" w:rsidRPr="00A1356B" w:rsidRDefault="0027143D" w:rsidP="00BD3991">
      <w:pPr>
        <w:jc w:val="both"/>
        <w:rPr>
          <w:rFonts w:ascii="Arial" w:hAnsi="Arial" w:cs="Arial"/>
          <w:sz w:val="19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13"/>
      </w:tblGrid>
      <w:tr w:rsidR="00BD3991" w:rsidRPr="00A1356B" w14:paraId="37C30E63" w14:textId="77777777">
        <w:trPr>
          <w:trHeight w:val="2649"/>
        </w:trPr>
        <w:tc>
          <w:tcPr>
            <w:tcW w:w="610" w:type="dxa"/>
          </w:tcPr>
          <w:p w14:paraId="3913D1B2" w14:textId="77777777" w:rsidR="00BD3991" w:rsidRPr="00A1356B" w:rsidRDefault="00BD3991" w:rsidP="001848D3">
            <w:pPr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3" w:type="dxa"/>
          </w:tcPr>
          <w:p w14:paraId="48607227" w14:textId="77777777" w:rsidR="009E3F56" w:rsidRPr="001B5A8C" w:rsidRDefault="009E3F56" w:rsidP="009E3F56">
            <w:pPr>
              <w:ind w:right="290"/>
              <w:rPr>
                <w:rFonts w:ascii="Arial" w:hAnsi="Arial" w:cs="Arial"/>
                <w:b/>
                <w:sz w:val="18"/>
                <w:szCs w:val="19"/>
              </w:rPr>
            </w:pPr>
            <w:r w:rsidRPr="001B5A8C">
              <w:rPr>
                <w:rFonts w:ascii="Arial" w:hAnsi="Arial" w:cs="Arial"/>
                <w:b/>
                <w:sz w:val="18"/>
                <w:szCs w:val="19"/>
              </w:rPr>
              <w:t>Zamawiający</w:t>
            </w:r>
          </w:p>
          <w:p w14:paraId="37082FDD" w14:textId="77777777" w:rsidR="009E3F56" w:rsidRPr="00982998" w:rsidRDefault="009E3F56" w:rsidP="009E3F56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14:paraId="50210820" w14:textId="6E53D8D4" w:rsidR="005C613C" w:rsidRPr="002B7D4A" w:rsidRDefault="005C613C" w:rsidP="005C613C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Pełna nazwa zamawiającego/zamawiających wspólnie przeprowadzających, w tym zamawiających z innych państw członkowskich Unii Europejskiej:</w:t>
            </w:r>
          </w:p>
          <w:p w14:paraId="1E41A179" w14:textId="77777777" w:rsidR="005C613C" w:rsidRDefault="005C613C" w:rsidP="005C613C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  <w:p w14:paraId="56DC5D5F" w14:textId="77777777" w:rsidR="00541DCF" w:rsidRPr="002B7D4A" w:rsidRDefault="00541DCF" w:rsidP="005C613C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541DC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F6EB1D" w14:textId="77777777" w:rsidR="005C613C" w:rsidRPr="002B7D4A" w:rsidRDefault="005C613C" w:rsidP="005C613C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14:paraId="41A69D10" w14:textId="77777777" w:rsidR="005C613C" w:rsidRPr="002B7D4A" w:rsidRDefault="005C613C" w:rsidP="005C613C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2FE44D60" w14:textId="77777777" w:rsidR="005C613C" w:rsidRPr="002B7D4A" w:rsidRDefault="005C613C" w:rsidP="005C613C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4791831" w14:textId="77777777" w:rsidR="005C613C" w:rsidRPr="002B7D4A" w:rsidRDefault="005C613C" w:rsidP="005C613C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14A1F21C" w14:textId="77777777" w:rsidR="005C613C" w:rsidRPr="002B7D4A" w:rsidRDefault="005C613C" w:rsidP="005C613C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  <w:p w14:paraId="23D1DBA3" w14:textId="1A220277" w:rsidR="005C613C" w:rsidRPr="002B7D4A" w:rsidRDefault="005C613C" w:rsidP="005C613C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>telefon:</w:t>
            </w:r>
            <w:r w:rsidRPr="002B7D4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2B7D4A">
              <w:rPr>
                <w:rFonts w:ascii="Arial" w:hAnsi="Arial" w:cs="Arial"/>
                <w:sz w:val="18"/>
                <w:szCs w:val="18"/>
              </w:rPr>
              <w:t>………….................................................            faks</w:t>
            </w:r>
            <w:r w:rsidR="00340DF5">
              <w:rPr>
                <w:rFonts w:ascii="Arial" w:hAnsi="Arial" w:cs="Arial"/>
                <w:sz w:val="18"/>
                <w:szCs w:val="18"/>
              </w:rPr>
              <w:t xml:space="preserve"> (jeżeli dotyczy): </w:t>
            </w:r>
            <w:r w:rsidRPr="002B7D4A">
              <w:rPr>
                <w:rFonts w:ascii="Arial" w:hAnsi="Arial" w:cs="Arial"/>
                <w:sz w:val="18"/>
                <w:szCs w:val="18"/>
              </w:rPr>
              <w:t>.........</w:t>
            </w:r>
            <w:r w:rsidR="00340DF5"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44E3D049" w14:textId="77777777" w:rsidR="005C613C" w:rsidRPr="002B7D4A" w:rsidRDefault="005C613C" w:rsidP="005C613C">
            <w:pPr>
              <w:ind w:right="290"/>
              <w:rPr>
                <w:rFonts w:ascii="Arial" w:hAnsi="Arial" w:cs="Arial"/>
              </w:rPr>
            </w:pPr>
            <w:r w:rsidRPr="002B7D4A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2B7D4A">
              <w:rPr>
                <w:rFonts w:ascii="Arial" w:hAnsi="Arial" w:cs="Arial"/>
                <w:sz w:val="18"/>
                <w:szCs w:val="18"/>
              </w:rPr>
              <w:tab/>
              <w:t>…………..........@...................................</w:t>
            </w:r>
          </w:p>
          <w:p w14:paraId="72BA52B7" w14:textId="77777777" w:rsidR="005C613C" w:rsidRPr="002B7D4A" w:rsidRDefault="005C613C" w:rsidP="005C613C">
            <w:pPr>
              <w:jc w:val="both"/>
              <w:rPr>
                <w:rFonts w:ascii="Arial" w:hAnsi="Arial" w:cs="Arial"/>
                <w:i/>
              </w:rPr>
            </w:pPr>
          </w:p>
          <w:p w14:paraId="7BDBBBDD" w14:textId="77777777" w:rsidR="0029190F" w:rsidRPr="005E5B3E" w:rsidRDefault="0029190F" w:rsidP="00BB03A5">
            <w:pPr>
              <w:ind w:right="290"/>
              <w:rPr>
                <w:rFonts w:ascii="Arial" w:hAnsi="Arial" w:cs="Arial"/>
                <w:lang w:val="de-DE"/>
              </w:rPr>
            </w:pPr>
          </w:p>
        </w:tc>
      </w:tr>
      <w:tr w:rsidR="00BD3991" w:rsidRPr="00A1356B" w14:paraId="02F759E2" w14:textId="77777777" w:rsidTr="00046727">
        <w:trPr>
          <w:trHeight w:val="1367"/>
        </w:trPr>
        <w:tc>
          <w:tcPr>
            <w:tcW w:w="610" w:type="dxa"/>
          </w:tcPr>
          <w:p w14:paraId="510BC49B" w14:textId="77777777" w:rsidR="00BD3991" w:rsidRPr="00A1356B" w:rsidRDefault="00BD3991" w:rsidP="001848D3">
            <w:pPr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  <w:p w14:paraId="4B824394" w14:textId="77777777" w:rsidR="00BD3991" w:rsidRPr="00A1356B" w:rsidRDefault="00BD3991" w:rsidP="002D7581">
            <w:pPr>
              <w:tabs>
                <w:tab w:val="num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3" w:type="dxa"/>
          </w:tcPr>
          <w:p w14:paraId="5F67535D" w14:textId="77777777" w:rsidR="00CF7516" w:rsidRDefault="00CF7516" w:rsidP="00CF7516">
            <w:pPr>
              <w:pStyle w:val="Nagwek1"/>
              <w:jc w:val="both"/>
              <w:rPr>
                <w:rFonts w:cs="Arial"/>
                <w:sz w:val="18"/>
                <w:szCs w:val="18"/>
              </w:rPr>
            </w:pPr>
            <w:r w:rsidRPr="001B5A8C">
              <w:rPr>
                <w:rFonts w:cs="Arial"/>
                <w:sz w:val="18"/>
                <w:szCs w:val="18"/>
              </w:rPr>
              <w:t xml:space="preserve">Przedmiot zamówienia </w:t>
            </w:r>
            <w:r w:rsidR="00DF0CC3" w:rsidRPr="001B5A8C">
              <w:rPr>
                <w:rFonts w:cs="Arial"/>
                <w:sz w:val="18"/>
                <w:szCs w:val="18"/>
              </w:rPr>
              <w:t>publicznego</w:t>
            </w:r>
          </w:p>
          <w:p w14:paraId="19F60562" w14:textId="77777777" w:rsidR="00712A6B" w:rsidRDefault="00712A6B" w:rsidP="00712A6B">
            <w:pPr>
              <w:pStyle w:val="Nagwek1"/>
              <w:tabs>
                <w:tab w:val="num" w:pos="0"/>
              </w:tabs>
              <w:suppressAutoHyphens/>
              <w:ind w:left="443" w:hanging="360"/>
              <w:jc w:val="both"/>
              <w:rPr>
                <w:b w:val="0"/>
                <w:sz w:val="18"/>
                <w:szCs w:val="18"/>
              </w:rPr>
            </w:pPr>
          </w:p>
          <w:p w14:paraId="0E3937FA" w14:textId="77777777" w:rsidR="00712A6B" w:rsidRPr="00C27F34" w:rsidRDefault="00712A6B" w:rsidP="00712A6B">
            <w:pPr>
              <w:pStyle w:val="Nagwek1"/>
              <w:tabs>
                <w:tab w:val="num" w:pos="0"/>
              </w:tabs>
              <w:suppressAutoHyphens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  <w:r w:rsidRPr="00C27F34">
              <w:rPr>
                <w:b w:val="0"/>
                <w:sz w:val="18"/>
                <w:szCs w:val="18"/>
              </w:rPr>
              <w:t xml:space="preserve">Nazwa przedmiotu zamówienia/umowy ramowej: </w:t>
            </w:r>
          </w:p>
          <w:p w14:paraId="44252E36" w14:textId="77777777" w:rsidR="00712A6B" w:rsidRPr="00C27F34" w:rsidRDefault="00712A6B" w:rsidP="00712A6B">
            <w:pPr>
              <w:pStyle w:val="Nagwek1"/>
              <w:tabs>
                <w:tab w:val="num" w:pos="0"/>
              </w:tabs>
              <w:suppressAutoHyphens/>
              <w:ind w:left="443" w:hanging="360"/>
              <w:jc w:val="both"/>
              <w:rPr>
                <w:b w:val="0"/>
                <w:i/>
                <w:sz w:val="14"/>
                <w:szCs w:val="14"/>
              </w:rPr>
            </w:pPr>
            <w:r w:rsidRPr="00C27F34">
              <w:rPr>
                <w:b w:val="0"/>
                <w:i/>
                <w:sz w:val="14"/>
                <w:szCs w:val="14"/>
              </w:rPr>
              <w:t>(podać nazwę zamówienia/umowy ramowej nadaną przez zamawiającego)</w:t>
            </w:r>
          </w:p>
          <w:p w14:paraId="616AB6E4" w14:textId="26B5F4B0" w:rsidR="00712A6B" w:rsidRPr="00C27F34" w:rsidRDefault="00712A6B" w:rsidP="006B3C2A">
            <w:pPr>
              <w:ind w:left="30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 w:rsidR="00E14B5B">
              <w:rPr>
                <w:rFonts w:ascii="Arial" w:hAnsi="Arial" w:cs="Arial"/>
                <w:sz w:val="18"/>
                <w:szCs w:val="18"/>
              </w:rPr>
              <w:t>..</w:t>
            </w:r>
            <w:r w:rsidR="0043272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F72A89" w14:textId="77777777" w:rsidR="00712A6B" w:rsidRPr="00C27F34" w:rsidRDefault="00712A6B" w:rsidP="00712A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279E38" w14:textId="77777777" w:rsidR="00712A6B" w:rsidRPr="00C27F34" w:rsidRDefault="00712A6B" w:rsidP="00712A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ED72A8" w14:textId="77777777" w:rsidR="00712A6B" w:rsidRPr="00C27F34" w:rsidRDefault="00712A6B" w:rsidP="00712A6B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27F34">
              <w:rPr>
                <w:rFonts w:ascii="Arial" w:hAnsi="Arial" w:cs="Arial"/>
                <w:sz w:val="18"/>
                <w:szCs w:val="18"/>
              </w:rPr>
              <w:t>amawiający udziela zamówienia w częściach, z których każda stanowi przedmiot odrębnego postępowania:</w:t>
            </w:r>
          </w:p>
          <w:p w14:paraId="0854663C" w14:textId="77777777" w:rsidR="00712A6B" w:rsidRPr="00C27F34" w:rsidRDefault="00712A6B" w:rsidP="00712A6B">
            <w:pPr>
              <w:numPr>
                <w:ilvl w:val="0"/>
                <w:numId w:val="40"/>
              </w:num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8E2BF0D" w14:textId="77777777" w:rsidR="00712A6B" w:rsidRPr="00C27F34" w:rsidRDefault="00712A6B" w:rsidP="00712A6B">
            <w:pPr>
              <w:numPr>
                <w:ilvl w:val="0"/>
                <w:numId w:val="40"/>
              </w:num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1DC8127E" w14:textId="77777777" w:rsidR="00712A6B" w:rsidRDefault="00712A6B" w:rsidP="00712A6B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7A2B2A" w14:textId="77777777" w:rsidR="00712A6B" w:rsidRDefault="00712A6B" w:rsidP="00712A6B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 ramach postępowania możliwe j</w:t>
            </w:r>
            <w:r>
              <w:rPr>
                <w:rFonts w:ascii="Arial" w:hAnsi="Arial" w:cs="Arial"/>
                <w:sz w:val="18"/>
                <w:szCs w:val="18"/>
              </w:rPr>
              <w:t>est składanie ofert częściowych:</w:t>
            </w:r>
          </w:p>
          <w:p w14:paraId="2CD6B75C" w14:textId="77777777" w:rsidR="00712A6B" w:rsidRPr="009C1199" w:rsidRDefault="00712A6B" w:rsidP="00712A6B">
            <w:pPr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44451ABD" w14:textId="77777777" w:rsidR="00712A6B" w:rsidRPr="009C1199" w:rsidRDefault="00712A6B" w:rsidP="00712A6B">
            <w:pPr>
              <w:numPr>
                <w:ilvl w:val="0"/>
                <w:numId w:val="48"/>
              </w:numPr>
              <w:suppressAutoHyphens/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C1199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>(w p</w:t>
            </w:r>
            <w:r w:rsidR="00F670F4">
              <w:rPr>
                <w:rFonts w:ascii="Arial" w:hAnsi="Arial" w:cs="Arial"/>
                <w:i/>
                <w:sz w:val="16"/>
                <w:szCs w:val="16"/>
              </w:rPr>
              <w:t>rzypadku odpowiedzi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1199">
              <w:rPr>
                <w:rFonts w:ascii="Arial" w:hAnsi="Arial" w:cs="Arial"/>
                <w:i/>
                <w:sz w:val="16"/>
                <w:szCs w:val="16"/>
              </w:rPr>
              <w:t>„tak”, podać nazwę zamówienia/umowy ramowej nadaną przez zamawiającego dla poszczególnych części)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2A1FA817" w14:textId="77777777" w:rsidR="00712A6B" w:rsidRPr="009C1199" w:rsidRDefault="00712A6B" w:rsidP="00712A6B">
            <w:pPr>
              <w:pStyle w:val="Akapitzlist"/>
              <w:spacing w:line="276" w:lineRule="auto"/>
              <w:ind w:left="14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80559F" w14:textId="7DFB248B" w:rsidR="00712A6B" w:rsidRPr="00C27F34" w:rsidRDefault="00712A6B" w:rsidP="00712A6B">
            <w:pPr>
              <w:numPr>
                <w:ilvl w:val="0"/>
                <w:numId w:val="47"/>
              </w:numPr>
              <w:suppressAutoHyphens/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43272B">
              <w:rPr>
                <w:rFonts w:ascii="Arial" w:hAnsi="Arial" w:cs="Arial"/>
                <w:sz w:val="18"/>
                <w:szCs w:val="18"/>
              </w:rPr>
              <w:t xml:space="preserve">azwa przedmiotu zamówienia – </w:t>
            </w:r>
            <w:r w:rsidRPr="00C27F34">
              <w:rPr>
                <w:rFonts w:ascii="Arial" w:hAnsi="Arial" w:cs="Arial"/>
                <w:sz w:val="18"/>
                <w:szCs w:val="18"/>
              </w:rPr>
              <w:t>część nr 1: 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43272B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25617161" w14:textId="77777777" w:rsidR="00712A6B" w:rsidRPr="00C27F34" w:rsidRDefault="00712A6B" w:rsidP="00712A6B">
            <w:pPr>
              <w:numPr>
                <w:ilvl w:val="0"/>
                <w:numId w:val="47"/>
              </w:numPr>
              <w:suppressAutoHyphens/>
              <w:ind w:right="110" w:firstLine="1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F34">
              <w:rPr>
                <w:rFonts w:ascii="Arial" w:hAnsi="Arial" w:cs="Arial"/>
                <w:sz w:val="18"/>
                <w:szCs w:val="18"/>
              </w:rPr>
              <w:t xml:space="preserve">azwa przedmiotu zamówienia </w:t>
            </w:r>
            <w:r w:rsidRPr="00C27F34">
              <w:rPr>
                <w:rFonts w:ascii="Arial" w:hAnsi="Arial" w:cs="Arial"/>
                <w:sz w:val="18"/>
                <w:szCs w:val="18"/>
              </w:rPr>
              <w:softHyphen/>
              <w:t>– część nr 2: 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26476E0E" w14:textId="77777777" w:rsidR="000C6DEF" w:rsidRDefault="00712A6B" w:rsidP="006B3C2A">
            <w:pPr>
              <w:ind w:left="734"/>
              <w:rPr>
                <w:rFonts w:ascii="Arial" w:hAnsi="Arial" w:cs="Arial"/>
                <w:sz w:val="18"/>
                <w:szCs w:val="18"/>
              </w:rPr>
            </w:pPr>
            <w:r w:rsidRPr="00C27F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1D55E46F" w14:textId="77777777" w:rsidR="00712A6B" w:rsidRPr="000C6DEF" w:rsidRDefault="00712A6B" w:rsidP="00712A6B"/>
          <w:p w14:paraId="6B7858E6" w14:textId="77777777" w:rsidR="00925295" w:rsidRPr="00A1356B" w:rsidRDefault="00925295" w:rsidP="00DD027E">
            <w:pPr>
              <w:ind w:left="470"/>
              <w:rPr>
                <w:rFonts w:ascii="Arial" w:hAnsi="Arial" w:cs="Arial"/>
              </w:rPr>
            </w:pPr>
          </w:p>
        </w:tc>
      </w:tr>
      <w:tr w:rsidR="00FE528D" w:rsidRPr="00A1356B" w14:paraId="4DBAA386" w14:textId="77777777" w:rsidTr="00046727">
        <w:trPr>
          <w:trHeight w:val="1367"/>
        </w:trPr>
        <w:tc>
          <w:tcPr>
            <w:tcW w:w="610" w:type="dxa"/>
          </w:tcPr>
          <w:p w14:paraId="663FDCFC" w14:textId="77777777" w:rsidR="00FE528D" w:rsidRPr="00A1356B" w:rsidRDefault="00FE528D" w:rsidP="001848D3">
            <w:pPr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613" w:type="dxa"/>
          </w:tcPr>
          <w:p w14:paraId="3B0D9DFF" w14:textId="7D2256EF" w:rsidR="00E338FA" w:rsidRDefault="00FE528D" w:rsidP="00FE528D">
            <w:pPr>
              <w:pStyle w:val="Nagwek1"/>
              <w:numPr>
                <w:ilvl w:val="0"/>
                <w:numId w:val="49"/>
              </w:numPr>
              <w:suppressAutoHyphens/>
              <w:spacing w:line="276" w:lineRule="auto"/>
              <w:ind w:left="443" w:hanging="360"/>
              <w:jc w:val="both"/>
              <w:rPr>
                <w:b w:val="0"/>
                <w:i/>
                <w:sz w:val="14"/>
                <w:szCs w:val="14"/>
              </w:rPr>
            </w:pPr>
            <w:r w:rsidRPr="008D6CCE">
              <w:rPr>
                <w:sz w:val="18"/>
                <w:szCs w:val="18"/>
              </w:rPr>
              <w:t xml:space="preserve">Wartość </w:t>
            </w:r>
            <w:r w:rsidRPr="00FE528D">
              <w:rPr>
                <w:b w:val="0"/>
                <w:i/>
                <w:sz w:val="14"/>
                <w:szCs w:val="14"/>
              </w:rPr>
              <w:t>(</w:t>
            </w:r>
            <w:r w:rsidR="00E338FA">
              <w:rPr>
                <w:b w:val="0"/>
                <w:i/>
                <w:sz w:val="14"/>
                <w:szCs w:val="14"/>
              </w:rPr>
              <w:t>można wypełnić po otwarciu ofert)</w:t>
            </w:r>
          </w:p>
          <w:p w14:paraId="296DFAF3" w14:textId="77777777" w:rsidR="00E14B5B" w:rsidRPr="006B3C2A" w:rsidRDefault="00E14B5B" w:rsidP="006B3C2A"/>
          <w:p w14:paraId="3ACA66BB" w14:textId="77777777" w:rsidR="00FE528D" w:rsidRDefault="00B93984" w:rsidP="006B3C2A">
            <w:pPr>
              <w:pStyle w:val="Nagwek1"/>
              <w:numPr>
                <w:ilvl w:val="1"/>
                <w:numId w:val="49"/>
              </w:numPr>
              <w:tabs>
                <w:tab w:val="clear" w:pos="0"/>
                <w:tab w:val="num" w:pos="142"/>
                <w:tab w:val="left" w:pos="447"/>
              </w:tabs>
              <w:suppressAutoHyphens/>
              <w:spacing w:line="276" w:lineRule="auto"/>
              <w:ind w:left="830" w:hanging="666"/>
              <w:jc w:val="both"/>
            </w:pPr>
            <w:r>
              <w:rPr>
                <w:b w:val="0"/>
                <w:sz w:val="18"/>
                <w:szCs w:val="18"/>
              </w:rPr>
              <w:t>z</w:t>
            </w:r>
            <w:r w:rsidR="00FE528D">
              <w:rPr>
                <w:b w:val="0"/>
                <w:sz w:val="18"/>
                <w:szCs w:val="18"/>
              </w:rPr>
              <w:t>amówienia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FE528D">
              <w:rPr>
                <w:b w:val="0"/>
                <w:sz w:val="18"/>
                <w:szCs w:val="18"/>
              </w:rPr>
              <w:t xml:space="preserve">………….…….... zł, co stanowi równowartość ……………….… euro  </w:t>
            </w:r>
          </w:p>
          <w:p w14:paraId="01D3D640" w14:textId="77777777" w:rsidR="00FE528D" w:rsidRDefault="00FE528D" w:rsidP="006B3C2A">
            <w:pPr>
              <w:numPr>
                <w:ilvl w:val="0"/>
                <w:numId w:val="53"/>
              </w:numPr>
              <w:tabs>
                <w:tab w:val="left" w:pos="447"/>
              </w:tabs>
              <w:suppressAutoHyphens/>
              <w:spacing w:line="276" w:lineRule="auto"/>
              <w:ind w:hanging="136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zamówień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4"/>
                <w:szCs w:val="14"/>
              </w:rPr>
              <w:t>w przypadku dopuszczenia możliwości składania ofert częściowych)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podziałem na części:</w:t>
            </w:r>
          </w:p>
          <w:p w14:paraId="36CEFF36" w14:textId="2DDC7F1F" w:rsidR="00FE528D" w:rsidRDefault="00FE528D" w:rsidP="00FE528D">
            <w:pPr>
              <w:numPr>
                <w:ilvl w:val="3"/>
                <w:numId w:val="50"/>
              </w:numPr>
              <w:suppressAutoHyphens/>
              <w:spacing w:line="276" w:lineRule="auto"/>
              <w:ind w:left="1243" w:hanging="42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…………………..…</w:t>
            </w:r>
            <w:r w:rsidR="004327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zł, co stanowi równowartość ……………….…………</w:t>
            </w:r>
            <w:r w:rsidR="004327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14:paraId="3E2189AB" w14:textId="100676CC" w:rsidR="00FE528D" w:rsidRDefault="00FE528D" w:rsidP="00FE528D">
            <w:pPr>
              <w:numPr>
                <w:ilvl w:val="3"/>
                <w:numId w:val="50"/>
              </w:numPr>
              <w:suppressAutoHyphens/>
              <w:spacing w:line="276" w:lineRule="auto"/>
              <w:ind w:left="1243" w:hanging="42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………………………zł, co stanowi równowartość …………………….……</w:t>
            </w:r>
            <w:r w:rsidR="004327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euro</w:t>
            </w:r>
          </w:p>
          <w:p w14:paraId="27AB47CE" w14:textId="77777777" w:rsidR="00FE528D" w:rsidRDefault="00FE528D" w:rsidP="00FE528D">
            <w:pPr>
              <w:numPr>
                <w:ilvl w:val="3"/>
                <w:numId w:val="50"/>
              </w:numPr>
              <w:suppressAutoHyphens/>
              <w:spacing w:line="276" w:lineRule="auto"/>
              <w:ind w:left="1243" w:hanging="42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………………………zł, co stanowi równowartość ………………………….. euro</w:t>
            </w:r>
          </w:p>
          <w:p w14:paraId="70EE65C7" w14:textId="77777777" w:rsidR="00FE528D" w:rsidRDefault="00FE528D" w:rsidP="00FE528D">
            <w:pPr>
              <w:numPr>
                <w:ilvl w:val="3"/>
                <w:numId w:val="50"/>
              </w:numPr>
              <w:suppressAutoHyphens/>
              <w:spacing w:line="276" w:lineRule="auto"/>
              <w:ind w:left="1243" w:hanging="42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</w:p>
          <w:p w14:paraId="04C36920" w14:textId="2947C6D6" w:rsidR="00FE528D" w:rsidRDefault="0043272B" w:rsidP="00FE528D">
            <w:pPr>
              <w:pStyle w:val="Nagwek1"/>
              <w:numPr>
                <w:ilvl w:val="0"/>
                <w:numId w:val="51"/>
              </w:numPr>
              <w:tabs>
                <w:tab w:val="left" w:pos="393"/>
              </w:tabs>
              <w:suppressAutoHyphens/>
              <w:spacing w:line="276" w:lineRule="auto"/>
              <w:ind w:hanging="327"/>
              <w:jc w:val="both"/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="00FE528D">
              <w:rPr>
                <w:b w:val="0"/>
                <w:sz w:val="18"/>
                <w:szCs w:val="18"/>
              </w:rPr>
              <w:t>zamówień, których zamawiający zamierza udzielić w okresie obowiązywania umowy ramowej,</w:t>
            </w:r>
          </w:p>
          <w:p w14:paraId="57A49E68" w14:textId="41A3D250" w:rsidR="00FE528D" w:rsidRDefault="0043272B" w:rsidP="00FE528D">
            <w:pPr>
              <w:pStyle w:val="Nagwek1"/>
              <w:tabs>
                <w:tab w:val="left" w:pos="393"/>
              </w:tabs>
              <w:spacing w:line="276" w:lineRule="auto"/>
              <w:ind w:left="2160" w:hanging="148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 w:rsidR="00FE528D">
              <w:rPr>
                <w:b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0F9126F4" w14:textId="77777777" w:rsidR="00F2561A" w:rsidRPr="00F2561A" w:rsidRDefault="00F2561A" w:rsidP="00F2561A"/>
          <w:p w14:paraId="615DD4F2" w14:textId="77777777" w:rsidR="00FE528D" w:rsidRDefault="00FE528D" w:rsidP="00FE528D">
            <w:pPr>
              <w:pStyle w:val="Nagwek1"/>
              <w:numPr>
                <w:ilvl w:val="2"/>
                <w:numId w:val="52"/>
              </w:numPr>
              <w:tabs>
                <w:tab w:val="left" w:pos="393"/>
              </w:tabs>
              <w:suppressAutoHyphens/>
              <w:spacing w:line="276" w:lineRule="auto"/>
              <w:ind w:left="818" w:hanging="425"/>
              <w:jc w:val="both"/>
            </w:pPr>
            <w:r>
              <w:rPr>
                <w:b w:val="0"/>
                <w:sz w:val="18"/>
                <w:szCs w:val="18"/>
              </w:rPr>
              <w:t>w tym wartość przewidywanych zamówień, o których mowa odpowiednio w art. 214 ust. 1 pkt 7</w:t>
            </w:r>
            <w:r w:rsidR="008A31BA">
              <w:rPr>
                <w:b w:val="0"/>
                <w:sz w:val="18"/>
                <w:szCs w:val="18"/>
              </w:rPr>
              <w:t xml:space="preserve"> oraz</w:t>
            </w:r>
            <w:r>
              <w:rPr>
                <w:b w:val="0"/>
                <w:sz w:val="18"/>
                <w:szCs w:val="18"/>
              </w:rPr>
              <w:t xml:space="preserve"> art. 388 pkt 2 lit. c ustawy z dnia 11 września 2019 r. – Prawo zamówień publicznych, dalej „ustawa”, została ustalona na kwotę .......................... zł, co stanowi równowartość ..................... euro,</w:t>
            </w:r>
          </w:p>
          <w:p w14:paraId="67BF2798" w14:textId="77777777" w:rsidR="00FE528D" w:rsidRDefault="00FE528D" w:rsidP="00FE528D">
            <w:pPr>
              <w:pStyle w:val="Nagwek1"/>
              <w:numPr>
                <w:ilvl w:val="2"/>
                <w:numId w:val="52"/>
              </w:numPr>
              <w:tabs>
                <w:tab w:val="left" w:pos="393"/>
              </w:tabs>
              <w:suppressAutoHyphens/>
              <w:spacing w:line="276" w:lineRule="auto"/>
              <w:ind w:left="818" w:hanging="425"/>
              <w:jc w:val="both"/>
            </w:pPr>
            <w:r>
              <w:rPr>
                <w:b w:val="0"/>
                <w:sz w:val="18"/>
                <w:szCs w:val="18"/>
              </w:rPr>
              <w:t>zamówienia udzielanego jako część zamówienia o wartości ………..……</w:t>
            </w:r>
            <w:r w:rsidR="00B93984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zł, co stanowiło równowartość ………………. euro, wartość aktualnie udzielanego zamówienia częściowego </w:t>
            </w:r>
            <w:r>
              <w:rPr>
                <w:b w:val="0"/>
                <w:sz w:val="14"/>
                <w:szCs w:val="14"/>
              </w:rPr>
              <w:t>(</w:t>
            </w:r>
            <w:r>
              <w:rPr>
                <w:b w:val="0"/>
                <w:i/>
                <w:sz w:val="14"/>
                <w:szCs w:val="14"/>
              </w:rPr>
              <w:t>którego dotyczy obecne postępowanie</w:t>
            </w:r>
            <w:r>
              <w:rPr>
                <w:b w:val="0"/>
                <w:sz w:val="14"/>
                <w:szCs w:val="14"/>
              </w:rPr>
              <w:t>) ………………..………..</w:t>
            </w:r>
            <w:r>
              <w:rPr>
                <w:b w:val="0"/>
                <w:sz w:val="18"/>
                <w:szCs w:val="18"/>
              </w:rPr>
              <w:t xml:space="preserve"> zł, co stanowi równowartość ………….….. euro </w:t>
            </w:r>
          </w:p>
          <w:p w14:paraId="2B5EF0B3" w14:textId="77777777" w:rsidR="00FE528D" w:rsidRDefault="00FE528D" w:rsidP="00FE528D">
            <w:pPr>
              <w:tabs>
                <w:tab w:val="left" w:pos="393"/>
              </w:tabs>
              <w:spacing w:line="276" w:lineRule="auto"/>
              <w:ind w:hanging="3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44CDE1" w14:textId="6FB5C6A8" w:rsidR="00FE528D" w:rsidRDefault="00FE528D" w:rsidP="00FE528D">
            <w:pPr>
              <w:pStyle w:val="Nagwek1"/>
              <w:numPr>
                <w:ilvl w:val="0"/>
                <w:numId w:val="49"/>
              </w:numPr>
              <w:suppressAutoHyphens/>
              <w:spacing w:line="276" w:lineRule="auto"/>
              <w:ind w:left="109" w:right="110" w:hanging="26"/>
            </w:pPr>
            <w:r>
              <w:rPr>
                <w:b w:val="0"/>
                <w:sz w:val="18"/>
                <w:szCs w:val="18"/>
              </w:rPr>
              <w:t>Wartość zamówienia została ustalona w dniu ..............……. r. na podstawie</w:t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  <w:r>
              <w:rPr>
                <w:b w:val="0"/>
                <w:i/>
                <w:sz w:val="14"/>
                <w:szCs w:val="14"/>
              </w:rPr>
              <w:t>(wskazać odpowiedni dokument</w:t>
            </w:r>
            <w:r w:rsidR="00E14B5B">
              <w:rPr>
                <w:b w:val="0"/>
                <w:i/>
                <w:sz w:val="14"/>
                <w:szCs w:val="14"/>
              </w:rPr>
              <w:t>)</w:t>
            </w:r>
            <w:r>
              <w:rPr>
                <w:b w:val="0"/>
                <w:i/>
                <w:sz w:val="14"/>
                <w:szCs w:val="14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      </w:r>
          </w:p>
          <w:p w14:paraId="0E9B1C30" w14:textId="77777777" w:rsidR="00FE528D" w:rsidRPr="00211B81" w:rsidRDefault="00FE528D" w:rsidP="00FE528D">
            <w:pPr>
              <w:pStyle w:val="Nagwek1"/>
              <w:numPr>
                <w:ilvl w:val="0"/>
                <w:numId w:val="49"/>
              </w:numPr>
              <w:suppressAutoHyphens/>
              <w:spacing w:line="276" w:lineRule="auto"/>
              <w:ind w:left="443" w:right="110" w:hanging="360"/>
            </w:pPr>
          </w:p>
          <w:p w14:paraId="6F952331" w14:textId="77777777" w:rsidR="00FE528D" w:rsidRDefault="00FE528D" w:rsidP="00FE528D">
            <w:pPr>
              <w:pStyle w:val="Nagwek1"/>
              <w:numPr>
                <w:ilvl w:val="0"/>
                <w:numId w:val="49"/>
              </w:numPr>
              <w:suppressAutoHyphens/>
              <w:ind w:left="443" w:right="110" w:hanging="360"/>
            </w:pPr>
            <w:r>
              <w:rPr>
                <w:b w:val="0"/>
                <w:sz w:val="18"/>
                <w:szCs w:val="18"/>
              </w:rPr>
              <w:t xml:space="preserve">Zamówienie jest współfinansowane ze środków Unii Europejskiej: </w:t>
            </w:r>
          </w:p>
          <w:p w14:paraId="47741320" w14:textId="77777777" w:rsidR="00FE528D" w:rsidRDefault="00FE528D" w:rsidP="00FE528D">
            <w:pPr>
              <w:pStyle w:val="Nagwek1"/>
              <w:numPr>
                <w:ilvl w:val="0"/>
                <w:numId w:val="49"/>
              </w:numPr>
              <w:suppressAutoHyphens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nie </w:t>
            </w:r>
          </w:p>
          <w:p w14:paraId="4B0E8412" w14:textId="77777777" w:rsidR="00FE528D" w:rsidRDefault="00FE528D" w:rsidP="00FE528D">
            <w:pPr>
              <w:pStyle w:val="Nagwek1"/>
              <w:numPr>
                <w:ilvl w:val="0"/>
                <w:numId w:val="49"/>
              </w:numPr>
              <w:suppressAutoHyphens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tak, w ramach </w:t>
            </w:r>
            <w:r w:rsidRPr="00DD7CFA">
              <w:rPr>
                <w:b w:val="0"/>
                <w:i/>
                <w:sz w:val="18"/>
                <w:szCs w:val="18"/>
              </w:rPr>
              <w:t>(</w:t>
            </w:r>
            <w:r w:rsidRPr="00DD7CFA">
              <w:rPr>
                <w:b w:val="0"/>
                <w:i/>
                <w:sz w:val="14"/>
                <w:szCs w:val="14"/>
              </w:rPr>
              <w:t>wskazać projekt/program)</w:t>
            </w:r>
            <w:r>
              <w:rPr>
                <w:sz w:val="18"/>
                <w:szCs w:val="18"/>
              </w:rPr>
              <w:t xml:space="preserve">  </w:t>
            </w:r>
          </w:p>
          <w:p w14:paraId="06ED9164" w14:textId="77777777" w:rsidR="00FE528D" w:rsidRDefault="00FE528D" w:rsidP="006B3C2A">
            <w:pPr>
              <w:spacing w:line="276" w:lineRule="auto"/>
              <w:ind w:left="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.…………………………………………………………………………..........................................................</w:t>
            </w:r>
          </w:p>
          <w:p w14:paraId="62EF5D8D" w14:textId="77777777" w:rsidR="00B93984" w:rsidRDefault="00B93984" w:rsidP="006B3C2A">
            <w:pPr>
              <w:spacing w:line="276" w:lineRule="auto"/>
              <w:ind w:left="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13E4DB38" w14:textId="77777777" w:rsidR="00FE528D" w:rsidRPr="001B5A8C" w:rsidRDefault="00FE528D" w:rsidP="00FE528D">
            <w:pPr>
              <w:pStyle w:val="Nagwek1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E4E24" w:rsidRPr="00A1356B" w14:paraId="3F199D41" w14:textId="77777777" w:rsidTr="00046727">
        <w:trPr>
          <w:trHeight w:val="1367"/>
        </w:trPr>
        <w:tc>
          <w:tcPr>
            <w:tcW w:w="610" w:type="dxa"/>
          </w:tcPr>
          <w:p w14:paraId="0C201DA8" w14:textId="77777777" w:rsidR="001E4E24" w:rsidRPr="00A1356B" w:rsidRDefault="001E4E24" w:rsidP="001848D3">
            <w:pPr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613" w:type="dxa"/>
          </w:tcPr>
          <w:p w14:paraId="731EC4C7" w14:textId="018D7EB2" w:rsidR="00F6753C" w:rsidRPr="00933F5A" w:rsidRDefault="00BE2D64" w:rsidP="00F6753C">
            <w:pPr>
              <w:rPr>
                <w:rFonts w:ascii="Arial" w:hAnsi="Arial" w:cs="Arial"/>
              </w:rPr>
            </w:pPr>
            <w:r w:rsidRPr="00933F5A">
              <w:rPr>
                <w:rFonts w:ascii="Arial" w:hAnsi="Arial" w:cs="Arial"/>
                <w:b/>
                <w:sz w:val="18"/>
                <w:szCs w:val="18"/>
              </w:rPr>
              <w:t>Wstępne konsultacje rynkowe</w:t>
            </w:r>
            <w:r w:rsidR="004502DF">
              <w:rPr>
                <w:rFonts w:ascii="Arial" w:hAnsi="Arial" w:cs="Arial"/>
                <w:b/>
                <w:sz w:val="18"/>
                <w:szCs w:val="18"/>
              </w:rPr>
              <w:t>/wcześniejsze zaangażowanie wykonawcy</w:t>
            </w:r>
          </w:p>
          <w:p w14:paraId="4623CBE7" w14:textId="0C04903E" w:rsidR="001443BF" w:rsidRPr="001443BF" w:rsidRDefault="001443BF" w:rsidP="00E338FA">
            <w:pPr>
              <w:ind w:left="241" w:hanging="284"/>
              <w:rPr>
                <w:rFonts w:ascii="Arial" w:hAnsi="Arial" w:cs="Arial"/>
                <w:sz w:val="18"/>
                <w:szCs w:val="18"/>
              </w:rPr>
            </w:pPr>
          </w:p>
          <w:p w14:paraId="7BCC197B" w14:textId="261E45FC" w:rsidR="001443BF" w:rsidRPr="001443BF" w:rsidRDefault="001443BF" w:rsidP="001443BF">
            <w:pPr>
              <w:ind w:left="241" w:hanging="284"/>
              <w:rPr>
                <w:rFonts w:ascii="Arial" w:hAnsi="Arial" w:cs="Arial"/>
                <w:sz w:val="18"/>
                <w:szCs w:val="18"/>
              </w:rPr>
            </w:pPr>
            <w:r w:rsidRPr="001443BF">
              <w:rPr>
                <w:rFonts w:ascii="Arial" w:hAnsi="Arial" w:cs="Arial"/>
                <w:sz w:val="18"/>
                <w:szCs w:val="18"/>
              </w:rPr>
              <w:t>Przeprowadzono wstępne konsultacje rynkowe, o których mowa w art. 84</w:t>
            </w:r>
            <w:r w:rsidRPr="001443BF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Pr="001443BF">
              <w:rPr>
                <w:rFonts w:ascii="Arial" w:hAnsi="Arial" w:cs="Arial"/>
                <w:sz w:val="18"/>
                <w:szCs w:val="18"/>
              </w:rPr>
              <w:t>ustawy:</w:t>
            </w:r>
          </w:p>
          <w:p w14:paraId="5FFA7BDE" w14:textId="77777777" w:rsidR="001443BF" w:rsidRPr="001443BF" w:rsidRDefault="001443BF" w:rsidP="006B3C2A">
            <w:pPr>
              <w:numPr>
                <w:ilvl w:val="1"/>
                <w:numId w:val="1"/>
              </w:numPr>
              <w:tabs>
                <w:tab w:val="clear" w:pos="1800"/>
                <w:tab w:val="num" w:pos="785"/>
              </w:tabs>
              <w:ind w:hanging="1353"/>
              <w:rPr>
                <w:rFonts w:ascii="Arial" w:hAnsi="Arial" w:cs="Arial"/>
                <w:sz w:val="18"/>
                <w:szCs w:val="18"/>
              </w:rPr>
            </w:pPr>
            <w:r w:rsidRPr="001443BF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76EDAFA" w14:textId="77777777" w:rsidR="001443BF" w:rsidRPr="00DD133F" w:rsidRDefault="001443BF" w:rsidP="006B3C2A">
            <w:pPr>
              <w:numPr>
                <w:ilvl w:val="1"/>
                <w:numId w:val="1"/>
              </w:numPr>
              <w:tabs>
                <w:tab w:val="clear" w:pos="1800"/>
                <w:tab w:val="num" w:pos="785"/>
              </w:tabs>
              <w:ind w:hanging="1353"/>
              <w:rPr>
                <w:rFonts w:ascii="Arial" w:hAnsi="Arial" w:cs="Arial"/>
                <w:i/>
                <w:sz w:val="14"/>
                <w:szCs w:val="14"/>
              </w:rPr>
            </w:pPr>
            <w:r w:rsidRPr="001443BF">
              <w:rPr>
                <w:rFonts w:ascii="Arial" w:hAnsi="Arial" w:cs="Arial"/>
                <w:sz w:val="18"/>
                <w:szCs w:val="18"/>
              </w:rPr>
              <w:t>tak (</w:t>
            </w:r>
            <w:r w:rsidRPr="00DD133F">
              <w:rPr>
                <w:rFonts w:ascii="Arial" w:hAnsi="Arial" w:cs="Arial"/>
                <w:i/>
                <w:sz w:val="14"/>
                <w:szCs w:val="14"/>
              </w:rPr>
              <w:t xml:space="preserve">wypełnić poniżej w przypadku zaznaczenia odpowiedzi </w:t>
            </w:r>
            <w:r w:rsidR="008857AA">
              <w:rPr>
                <w:rFonts w:ascii="Arial" w:hAnsi="Arial" w:cs="Arial"/>
                <w:i/>
                <w:sz w:val="14"/>
                <w:szCs w:val="14"/>
              </w:rPr>
              <w:t>„</w:t>
            </w:r>
            <w:r w:rsidRPr="00DD133F">
              <w:rPr>
                <w:rFonts w:ascii="Arial" w:hAnsi="Arial" w:cs="Arial"/>
                <w:i/>
                <w:sz w:val="14"/>
                <w:szCs w:val="14"/>
              </w:rPr>
              <w:t>tak</w:t>
            </w:r>
            <w:r w:rsidR="008857AA">
              <w:rPr>
                <w:rFonts w:ascii="Arial" w:hAnsi="Arial" w:cs="Arial"/>
                <w:i/>
                <w:sz w:val="14"/>
                <w:szCs w:val="14"/>
              </w:rPr>
              <w:t>”</w:t>
            </w:r>
            <w:r w:rsidRPr="00DD133F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62D36ECD" w14:textId="77777777" w:rsidR="001443BF" w:rsidRPr="001443BF" w:rsidRDefault="001443BF" w:rsidP="00DD13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4EA156" w14:textId="44C82758" w:rsidR="001443BF" w:rsidRPr="001443BF" w:rsidRDefault="001443BF" w:rsidP="001443BF">
            <w:pPr>
              <w:ind w:left="241" w:hanging="284"/>
              <w:rPr>
                <w:rFonts w:ascii="Arial" w:hAnsi="Arial" w:cs="Arial"/>
                <w:sz w:val="18"/>
                <w:szCs w:val="18"/>
              </w:rPr>
            </w:pPr>
            <w:r w:rsidRPr="001443BF">
              <w:rPr>
                <w:rFonts w:ascii="Arial" w:hAnsi="Arial" w:cs="Arial"/>
                <w:sz w:val="18"/>
                <w:szCs w:val="18"/>
              </w:rPr>
              <w:t>Wskazać podmioty, które uczestniczyły w</w:t>
            </w:r>
            <w:r w:rsidR="0043272B">
              <w:rPr>
                <w:rFonts w:ascii="Arial" w:hAnsi="Arial" w:cs="Arial"/>
                <w:sz w:val="18"/>
                <w:szCs w:val="18"/>
              </w:rPr>
              <w:t>e</w:t>
            </w:r>
            <w:r w:rsidRPr="001443BF">
              <w:rPr>
                <w:rFonts w:ascii="Arial" w:hAnsi="Arial" w:cs="Arial"/>
                <w:sz w:val="18"/>
                <w:szCs w:val="18"/>
              </w:rPr>
              <w:t xml:space="preserve"> wstępnych konsultacjach rynkowych:</w:t>
            </w:r>
          </w:p>
          <w:p w14:paraId="37904B8A" w14:textId="77777777" w:rsidR="001443BF" w:rsidRPr="001443BF" w:rsidRDefault="001443BF" w:rsidP="001443BF">
            <w:pPr>
              <w:ind w:left="241" w:hanging="284"/>
              <w:rPr>
                <w:rFonts w:ascii="Arial" w:hAnsi="Arial" w:cs="Arial"/>
                <w:sz w:val="18"/>
                <w:szCs w:val="18"/>
              </w:rPr>
            </w:pPr>
            <w:r w:rsidRPr="001443BF">
              <w:rPr>
                <w:rFonts w:ascii="Arial" w:hAnsi="Arial" w:cs="Arial"/>
                <w:sz w:val="18"/>
                <w:szCs w:val="18"/>
              </w:rPr>
              <w:t xml:space="preserve">           1) ………………………..;</w:t>
            </w:r>
          </w:p>
          <w:p w14:paraId="35AECB2B" w14:textId="77777777" w:rsidR="001443BF" w:rsidRPr="001443BF" w:rsidRDefault="001443BF" w:rsidP="001443BF">
            <w:pPr>
              <w:ind w:left="241" w:hanging="284"/>
              <w:rPr>
                <w:rFonts w:ascii="Arial" w:hAnsi="Arial" w:cs="Arial"/>
                <w:sz w:val="18"/>
                <w:szCs w:val="18"/>
              </w:rPr>
            </w:pPr>
            <w:r w:rsidRPr="001443BF">
              <w:rPr>
                <w:rFonts w:ascii="Arial" w:hAnsi="Arial" w:cs="Arial"/>
                <w:sz w:val="18"/>
                <w:szCs w:val="18"/>
              </w:rPr>
              <w:t xml:space="preserve">           2) ………………………..;</w:t>
            </w:r>
          </w:p>
          <w:p w14:paraId="0DB508E4" w14:textId="77777777" w:rsidR="001443BF" w:rsidRPr="001443BF" w:rsidRDefault="001443BF" w:rsidP="001443BF">
            <w:pPr>
              <w:ind w:left="241" w:hanging="284"/>
              <w:rPr>
                <w:rFonts w:ascii="Arial" w:hAnsi="Arial" w:cs="Arial"/>
                <w:sz w:val="18"/>
                <w:szCs w:val="18"/>
              </w:rPr>
            </w:pPr>
          </w:p>
          <w:p w14:paraId="2D48177C" w14:textId="77777777" w:rsidR="00F6753C" w:rsidRPr="00F00732" w:rsidRDefault="00F6753C" w:rsidP="0029190F">
            <w:pPr>
              <w:ind w:left="383" w:firstLine="142"/>
              <w:rPr>
                <w:rFonts w:ascii="Arial" w:hAnsi="Arial" w:cs="Arial"/>
                <w:sz w:val="18"/>
                <w:szCs w:val="18"/>
              </w:rPr>
            </w:pPr>
          </w:p>
          <w:p w14:paraId="0B8948EC" w14:textId="32A2D53C" w:rsidR="001E4E24" w:rsidRDefault="00F6753C" w:rsidP="00F6753C">
            <w:pPr>
              <w:rPr>
                <w:rFonts w:ascii="Arial" w:hAnsi="Arial" w:cs="Arial"/>
                <w:sz w:val="18"/>
                <w:szCs w:val="18"/>
              </w:rPr>
            </w:pPr>
            <w:r w:rsidRPr="00F00732">
              <w:rPr>
                <w:rFonts w:ascii="Arial" w:hAnsi="Arial" w:cs="Arial"/>
                <w:sz w:val="18"/>
                <w:szCs w:val="18"/>
              </w:rPr>
              <w:t>Wskazać środki mające na celu zapobieżeni</w:t>
            </w:r>
            <w:r w:rsidR="0029190F">
              <w:rPr>
                <w:rFonts w:ascii="Arial" w:hAnsi="Arial" w:cs="Arial"/>
                <w:sz w:val="18"/>
                <w:szCs w:val="18"/>
              </w:rPr>
              <w:t>e</w:t>
            </w:r>
            <w:r w:rsidRPr="00F00732">
              <w:rPr>
                <w:rFonts w:ascii="Arial" w:hAnsi="Arial" w:cs="Arial"/>
                <w:sz w:val="18"/>
                <w:szCs w:val="18"/>
              </w:rPr>
              <w:t xml:space="preserve"> zakłóceni</w:t>
            </w:r>
            <w:r w:rsidR="0029190F">
              <w:rPr>
                <w:rFonts w:ascii="Arial" w:hAnsi="Arial" w:cs="Arial"/>
                <w:sz w:val="18"/>
                <w:szCs w:val="18"/>
              </w:rPr>
              <w:t>u</w:t>
            </w:r>
            <w:r w:rsidRPr="00F00732">
              <w:rPr>
                <w:rFonts w:ascii="Arial" w:hAnsi="Arial" w:cs="Arial"/>
                <w:sz w:val="18"/>
                <w:szCs w:val="18"/>
              </w:rPr>
              <w:t xml:space="preserve"> konkurencji</w:t>
            </w:r>
            <w:r w:rsidR="004502DF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="00F2561A">
              <w:rPr>
                <w:rFonts w:ascii="Arial" w:hAnsi="Arial" w:cs="Arial"/>
                <w:sz w:val="18"/>
                <w:szCs w:val="18"/>
              </w:rPr>
              <w:t>przypadku, o którym mowa w art. </w:t>
            </w:r>
            <w:r w:rsidR="004502DF">
              <w:rPr>
                <w:rFonts w:ascii="Arial" w:hAnsi="Arial" w:cs="Arial"/>
                <w:sz w:val="18"/>
                <w:szCs w:val="18"/>
              </w:rPr>
              <w:t>85 ust. 1 ustawy:</w:t>
            </w:r>
            <w:r w:rsidRPr="00F00732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F00732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14:paraId="2CBF39D0" w14:textId="77777777" w:rsidR="00F6753C" w:rsidRPr="00F6753C" w:rsidRDefault="00F6753C" w:rsidP="00F675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3AD" w:rsidRPr="00A1356B" w14:paraId="0BEA428E" w14:textId="77777777">
        <w:tc>
          <w:tcPr>
            <w:tcW w:w="610" w:type="dxa"/>
          </w:tcPr>
          <w:p w14:paraId="54B2A566" w14:textId="77777777" w:rsidR="002263AD" w:rsidRPr="00A1356B" w:rsidRDefault="002263AD" w:rsidP="001848D3">
            <w:pPr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3" w:type="dxa"/>
          </w:tcPr>
          <w:p w14:paraId="64800B46" w14:textId="1D6510DE" w:rsidR="00937CB4" w:rsidRPr="00086439" w:rsidRDefault="00937CB4" w:rsidP="00937CB4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6439">
              <w:rPr>
                <w:rFonts w:ascii="Arial" w:hAnsi="Arial" w:cs="Arial"/>
                <w:b/>
                <w:sz w:val="18"/>
                <w:szCs w:val="18"/>
              </w:rPr>
              <w:t>Osoby wykonujące czynności związane z przeprowadzeniem postępowania</w:t>
            </w:r>
            <w:r w:rsidR="008857AA" w:rsidRPr="008857A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  <w:r w:rsidR="008857AA" w:rsidRPr="008857AA">
              <w:rPr>
                <w:rFonts w:ascii="Arial" w:hAnsi="Arial" w:cs="Arial"/>
                <w:b/>
                <w:sz w:val="18"/>
                <w:szCs w:val="18"/>
              </w:rPr>
              <w:t>lub osoby mogące wpłynąć na wynik postępowania, w tym osoby wykonujące czynności związane z przygotowaniem postępowania</w:t>
            </w:r>
          </w:p>
          <w:p w14:paraId="1F3D78BD" w14:textId="111DC286" w:rsidR="00937CB4" w:rsidRPr="00FB7C3F" w:rsidRDefault="00937CB4" w:rsidP="00937CB4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373BB">
              <w:rPr>
                <w:rFonts w:ascii="Arial" w:hAnsi="Arial" w:cs="Arial"/>
                <w:i/>
                <w:sz w:val="14"/>
                <w:szCs w:val="14"/>
              </w:rPr>
              <w:t xml:space="preserve">(jeżeli czynności </w:t>
            </w:r>
            <w:r w:rsidR="008857AA" w:rsidRPr="008857AA">
              <w:rPr>
                <w:rFonts w:ascii="Arial" w:hAnsi="Arial" w:cs="Arial"/>
                <w:i/>
                <w:sz w:val="14"/>
                <w:szCs w:val="14"/>
              </w:rPr>
              <w:t xml:space="preserve">związane z przeprowadzeniem postępowania </w:t>
            </w:r>
            <w:r w:rsidRPr="006373BB">
              <w:rPr>
                <w:rFonts w:ascii="Arial" w:hAnsi="Arial" w:cs="Arial"/>
                <w:i/>
                <w:sz w:val="14"/>
                <w:szCs w:val="14"/>
              </w:rPr>
              <w:t xml:space="preserve">lub czynności związane z przygotowaniem postępowania </w:t>
            </w:r>
            <w:r w:rsidRPr="00F740BE">
              <w:rPr>
                <w:rFonts w:ascii="Arial" w:hAnsi="Arial" w:cs="Arial"/>
                <w:i/>
                <w:sz w:val="14"/>
                <w:szCs w:val="14"/>
              </w:rPr>
              <w:t xml:space="preserve">zostały powierzone osobie trzeciej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lub jednemu z zamawiających wspólnie udzielających zamówienia </w:t>
            </w:r>
            <w:r w:rsidRPr="006373BB">
              <w:rPr>
                <w:rFonts w:ascii="Arial" w:hAnsi="Arial" w:cs="Arial"/>
                <w:i/>
                <w:sz w:val="14"/>
                <w:szCs w:val="14"/>
              </w:rPr>
              <w:t xml:space="preserve">– oprócz imion i nazwisk osób faktycznie wykonujących czynności należy również podać </w:t>
            </w:r>
            <w:r w:rsidRPr="00F740BE">
              <w:rPr>
                <w:rFonts w:ascii="Arial" w:hAnsi="Arial" w:cs="Arial"/>
                <w:i/>
                <w:sz w:val="14"/>
                <w:szCs w:val="14"/>
              </w:rPr>
              <w:t>nazwę albo imię i nazwisko osoby trzeciej</w:t>
            </w:r>
            <w:r w:rsidRPr="002A36C5">
              <w:rPr>
                <w:rFonts w:ascii="Arial" w:hAnsi="Arial" w:cs="Arial"/>
                <w:i/>
                <w:sz w:val="14"/>
                <w:szCs w:val="14"/>
              </w:rPr>
              <w:t xml:space="preserve"> lub nazwę zamawiającego, jeżeli osoby wykonujące czynności w postępowaniu reprezentują zamawiających innych niż wskazany jako prowadzący postępowanie</w:t>
            </w:r>
            <w:r w:rsidRPr="00965C4D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</w:p>
          <w:p w14:paraId="144DAB40" w14:textId="77777777" w:rsidR="00937CB4" w:rsidRPr="00FB7C3F" w:rsidRDefault="00937CB4" w:rsidP="00937CB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02AF7FC2" w14:textId="2684EF90" w:rsidR="00937CB4" w:rsidRPr="00FB7C3F" w:rsidRDefault="00937CB4" w:rsidP="00937CB4">
            <w:pPr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ind w:left="263" w:right="110" w:hanging="263"/>
              <w:rPr>
                <w:rFonts w:ascii="Arial" w:hAnsi="Arial" w:cs="Arial"/>
                <w:b/>
                <w:sz w:val="18"/>
                <w:szCs w:val="18"/>
              </w:rPr>
            </w:pPr>
            <w:r w:rsidRPr="00FB7C3F">
              <w:rPr>
                <w:rFonts w:ascii="Arial" w:hAnsi="Arial" w:cs="Arial"/>
                <w:b/>
                <w:sz w:val="18"/>
                <w:szCs w:val="18"/>
              </w:rPr>
              <w:t xml:space="preserve">Osoby wykonujące czynności </w:t>
            </w:r>
            <w:r w:rsidR="008857AA" w:rsidRPr="008857AA">
              <w:rPr>
                <w:rFonts w:ascii="Arial" w:hAnsi="Arial" w:cs="Arial"/>
                <w:b/>
                <w:sz w:val="18"/>
                <w:szCs w:val="18"/>
              </w:rPr>
              <w:t>związane z przeprowadzeniem</w:t>
            </w:r>
            <w:r w:rsidRPr="00FB7C3F">
              <w:rPr>
                <w:rFonts w:ascii="Arial" w:hAnsi="Arial" w:cs="Arial"/>
                <w:b/>
                <w:sz w:val="18"/>
                <w:szCs w:val="18"/>
              </w:rPr>
              <w:t xml:space="preserve"> postępowani</w:t>
            </w:r>
            <w:r w:rsidR="008857A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FB7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1C4F039" w14:textId="77777777" w:rsidR="00937CB4" w:rsidRPr="00FB7C3F" w:rsidRDefault="00937CB4" w:rsidP="00937CB4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</w:p>
          <w:p w14:paraId="1B407DC6" w14:textId="77777777" w:rsidR="00B93984" w:rsidRPr="006B3C2A" w:rsidRDefault="00937CB4" w:rsidP="00937CB4">
            <w:pPr>
              <w:numPr>
                <w:ilvl w:val="0"/>
                <w:numId w:val="17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 w:rsidR="00B93984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1425CEDA" w14:textId="3D0CABB7" w:rsidR="00937CB4" w:rsidRPr="00B3260C" w:rsidRDefault="00937CB4" w:rsidP="006B3C2A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 w:rsidR="00B939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097D4456" w14:textId="77777777" w:rsidR="00937CB4" w:rsidRPr="00B3260C" w:rsidRDefault="00937CB4" w:rsidP="00937CB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25B34121" w14:textId="76DB0179" w:rsidR="00937CB4" w:rsidRPr="00B3260C" w:rsidRDefault="00937CB4" w:rsidP="00B725AF">
            <w:pPr>
              <w:pStyle w:val="Nagwek1"/>
              <w:tabs>
                <w:tab w:val="num" w:pos="785"/>
              </w:tabs>
              <w:ind w:left="65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43272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B3260C">
              <w:rPr>
                <w:rFonts w:cs="Arial"/>
                <w:b w:val="0"/>
                <w:sz w:val="18"/>
                <w:szCs w:val="18"/>
              </w:rPr>
              <w:t>wykonuje</w:t>
            </w:r>
            <w:r w:rsidR="00340DF5">
              <w:rPr>
                <w:rFonts w:cs="Arial"/>
                <w:b w:val="0"/>
                <w:sz w:val="18"/>
                <w:szCs w:val="18"/>
              </w:rPr>
              <w:t>/wykonują</w:t>
            </w:r>
            <w:r w:rsidRPr="00B3260C">
              <w:rPr>
                <w:rFonts w:cs="Arial"/>
                <w:b w:val="0"/>
                <w:sz w:val="18"/>
                <w:szCs w:val="18"/>
              </w:rPr>
              <w:t xml:space="preserve"> czynności w postępowaniu i złożył</w:t>
            </w:r>
            <w:r w:rsidR="00340DF5">
              <w:rPr>
                <w:rFonts w:cs="Arial"/>
                <w:b w:val="0"/>
                <w:sz w:val="18"/>
                <w:szCs w:val="18"/>
              </w:rPr>
              <w:t>/złożyli</w:t>
            </w:r>
            <w:r w:rsidRPr="00B3260C">
              <w:rPr>
                <w:rFonts w:cs="Arial"/>
                <w:b w:val="0"/>
                <w:sz w:val="18"/>
                <w:szCs w:val="18"/>
              </w:rPr>
              <w:t xml:space="preserve"> oświadczeni</w:t>
            </w:r>
            <w:r w:rsidR="00E338FA">
              <w:rPr>
                <w:rFonts w:cs="Arial"/>
                <w:b w:val="0"/>
                <w:sz w:val="18"/>
                <w:szCs w:val="18"/>
              </w:rPr>
              <w:t>a</w:t>
            </w:r>
            <w:r w:rsidRPr="00B3260C">
              <w:rPr>
                <w:rFonts w:cs="Arial"/>
                <w:b w:val="0"/>
                <w:sz w:val="18"/>
                <w:szCs w:val="18"/>
              </w:rPr>
              <w:t xml:space="preserve"> określone w art. </w:t>
            </w:r>
            <w:r>
              <w:rPr>
                <w:rFonts w:cs="Arial"/>
                <w:b w:val="0"/>
                <w:sz w:val="18"/>
                <w:szCs w:val="18"/>
              </w:rPr>
              <w:t>56</w:t>
            </w:r>
            <w:r w:rsidRPr="00B3260C">
              <w:rPr>
                <w:rFonts w:cs="Arial"/>
                <w:b w:val="0"/>
                <w:sz w:val="18"/>
                <w:szCs w:val="18"/>
              </w:rPr>
              <w:t xml:space="preserve"> ust. </w:t>
            </w:r>
            <w:r>
              <w:rPr>
                <w:rFonts w:cs="Arial"/>
                <w:b w:val="0"/>
                <w:sz w:val="18"/>
                <w:szCs w:val="18"/>
              </w:rPr>
              <w:t>4</w:t>
            </w:r>
            <w:r w:rsidRPr="00B3260C"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sz w:val="18"/>
                <w:szCs w:val="18"/>
              </w:rPr>
              <w:t>ustawy</w:t>
            </w:r>
          </w:p>
          <w:p w14:paraId="68D65711" w14:textId="77777777" w:rsidR="00937CB4" w:rsidRPr="00B3260C" w:rsidRDefault="00937CB4" w:rsidP="00937CB4">
            <w:pPr>
              <w:pStyle w:val="Nagwek1"/>
              <w:tabs>
                <w:tab w:val="num" w:pos="650"/>
              </w:tabs>
              <w:ind w:left="650" w:hanging="180"/>
              <w:rPr>
                <w:rFonts w:cs="Arial"/>
                <w:b w:val="0"/>
                <w:sz w:val="18"/>
                <w:szCs w:val="18"/>
              </w:rPr>
            </w:pPr>
          </w:p>
          <w:p w14:paraId="01D71D58" w14:textId="4CECF34B" w:rsidR="00937CB4" w:rsidRPr="00B3260C" w:rsidRDefault="00937CB4" w:rsidP="00937CB4">
            <w:pPr>
              <w:pStyle w:val="Nagwek1"/>
              <w:tabs>
                <w:tab w:val="num" w:pos="785"/>
              </w:tabs>
              <w:ind w:left="650"/>
              <w:rPr>
                <w:rFonts w:cs="Arial"/>
                <w:sz w:val="18"/>
                <w:szCs w:val="18"/>
              </w:rPr>
            </w:pP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Pr="00B3260C">
              <w:rPr>
                <w:rFonts w:cs="Arial"/>
                <w:b w:val="0"/>
                <w:sz w:val="18"/>
                <w:szCs w:val="18"/>
              </w:rPr>
              <w:t>nie wykonuje</w:t>
            </w:r>
            <w:r w:rsidR="00340DF5">
              <w:rPr>
                <w:rFonts w:cs="Arial"/>
                <w:b w:val="0"/>
                <w:sz w:val="18"/>
                <w:szCs w:val="18"/>
              </w:rPr>
              <w:t>/nie wykonują</w:t>
            </w:r>
            <w:r w:rsidRPr="00B3260C">
              <w:rPr>
                <w:rFonts w:cs="Arial"/>
                <w:b w:val="0"/>
                <w:sz w:val="18"/>
                <w:szCs w:val="18"/>
              </w:rPr>
              <w:t xml:space="preserve"> czynności w postępowaniu</w:t>
            </w:r>
            <w:r w:rsidRPr="00B3260C">
              <w:rPr>
                <w:rFonts w:cs="Arial"/>
                <w:b w:val="0"/>
                <w:i/>
                <w:sz w:val="14"/>
                <w:szCs w:val="14"/>
              </w:rPr>
              <w:t xml:space="preserve"> </w:t>
            </w:r>
            <w:r w:rsidRPr="00B3260C">
              <w:rPr>
                <w:rFonts w:cs="Arial"/>
                <w:b w:val="0"/>
                <w:sz w:val="18"/>
                <w:szCs w:val="18"/>
              </w:rPr>
              <w:t>i przekazał</w:t>
            </w:r>
            <w:r w:rsidR="00340DF5">
              <w:rPr>
                <w:rFonts w:cs="Arial"/>
                <w:b w:val="0"/>
                <w:sz w:val="18"/>
                <w:szCs w:val="18"/>
              </w:rPr>
              <w:t>/przekazali</w:t>
            </w:r>
            <w:r w:rsidRPr="00B3260C">
              <w:rPr>
                <w:rFonts w:cs="Arial"/>
                <w:b w:val="0"/>
                <w:sz w:val="18"/>
                <w:szCs w:val="18"/>
              </w:rPr>
              <w:t xml:space="preserve"> upoważnienie do dokonania następujących czynności w postępowaniu ………………………………………………………………………..………………..……………………..</w:t>
            </w:r>
          </w:p>
          <w:p w14:paraId="348D573E" w14:textId="77777777" w:rsidR="00937CB4" w:rsidRPr="00B3260C" w:rsidRDefault="00937CB4" w:rsidP="00937CB4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14:paraId="2D58A7B0" w14:textId="77777777" w:rsidR="00937CB4" w:rsidRPr="00F2561A" w:rsidRDefault="00937CB4" w:rsidP="00937CB4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6"/>
                <w:szCs w:val="16"/>
              </w:rPr>
            </w:pPr>
          </w:p>
          <w:p w14:paraId="547D56EA" w14:textId="77777777" w:rsidR="00B725AF" w:rsidRPr="00F2561A" w:rsidRDefault="00B725AF" w:rsidP="00937CB4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6"/>
                <w:szCs w:val="16"/>
              </w:rPr>
            </w:pPr>
          </w:p>
          <w:p w14:paraId="3D25E454" w14:textId="621B82FF" w:rsidR="00937CB4" w:rsidRPr="00B3260C" w:rsidRDefault="00937CB4" w:rsidP="00937CB4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Pani/Panu</w:t>
            </w:r>
          </w:p>
          <w:p w14:paraId="71B538BD" w14:textId="77777777" w:rsidR="00937CB4" w:rsidRPr="00B3260C" w:rsidRDefault="00937CB4" w:rsidP="00937CB4">
            <w:pPr>
              <w:tabs>
                <w:tab w:val="num" w:pos="650"/>
              </w:tabs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504E9CC6" w14:textId="77777777" w:rsidR="00937CB4" w:rsidRPr="00B3260C" w:rsidRDefault="00937CB4" w:rsidP="00937CB4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(imię i nazwisko pracownika zamawiającego, któremu kierownik zamawiającego powierzył wykonanie</w:t>
            </w:r>
          </w:p>
          <w:p w14:paraId="6AEE2FA2" w14:textId="4EA64F30" w:rsidR="00F2561A" w:rsidRPr="00B3260C" w:rsidRDefault="00937CB4" w:rsidP="00937CB4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postępowaniu)</w:t>
            </w:r>
          </w:p>
          <w:p w14:paraId="47EDF9D2" w14:textId="77777777" w:rsidR="00937CB4" w:rsidRPr="00F2561A" w:rsidRDefault="00937CB4" w:rsidP="00937CB4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0F95BDD7" w14:textId="59188079" w:rsidR="00937CB4" w:rsidRPr="00B3260C" w:rsidRDefault="00937CB4" w:rsidP="00937CB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Pracownik zamawiającego, któremu kierownik zamawiającego powierzył wykonanie zastrzeżonych dla siebie czynności w postępowaniu, złożył oświadczeni</w:t>
            </w:r>
            <w:r w:rsidR="00C352B8">
              <w:rPr>
                <w:rFonts w:ascii="Arial" w:hAnsi="Arial" w:cs="Arial"/>
                <w:sz w:val="18"/>
                <w:szCs w:val="18"/>
              </w:rPr>
              <w:t>a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określone w art. </w:t>
            </w:r>
            <w:r>
              <w:rPr>
                <w:rFonts w:ascii="Arial" w:hAnsi="Arial" w:cs="Arial"/>
                <w:sz w:val="18"/>
                <w:szCs w:val="18"/>
              </w:rPr>
              <w:t>56</w:t>
            </w:r>
            <w:r w:rsidR="00F2561A">
              <w:rPr>
                <w:rFonts w:ascii="Arial" w:hAnsi="Arial" w:cs="Arial"/>
                <w:sz w:val="18"/>
                <w:szCs w:val="18"/>
              </w:rPr>
              <w:t xml:space="preserve"> ust. 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ustawy.</w:t>
            </w:r>
          </w:p>
          <w:p w14:paraId="7EA09EB1" w14:textId="77777777" w:rsidR="00937CB4" w:rsidRPr="00B3260C" w:rsidRDefault="00937CB4" w:rsidP="00937CB4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2F4F857" w14:textId="77777777" w:rsidR="00937CB4" w:rsidRPr="00B3260C" w:rsidRDefault="00937CB4" w:rsidP="00937CB4">
            <w:pPr>
              <w:numPr>
                <w:ilvl w:val="0"/>
                <w:numId w:val="17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  <w:u w:val="single"/>
              </w:rPr>
              <w:t>Komisja przetargowa</w:t>
            </w:r>
            <w:r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AE80E2D" w14:textId="77777777" w:rsidR="00937CB4" w:rsidRDefault="00937CB4" w:rsidP="00937CB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7374B5D4" w14:textId="77777777" w:rsidR="00937CB4" w:rsidRPr="00B3260C" w:rsidRDefault="00937CB4" w:rsidP="00937CB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5F706BEB" w14:textId="6A4640BD" w:rsidR="00937CB4" w:rsidRDefault="00937CB4" w:rsidP="00937CB4">
            <w:pPr>
              <w:pStyle w:val="Nagwek1"/>
              <w:tabs>
                <w:tab w:val="num" w:pos="785"/>
              </w:tabs>
              <w:ind w:left="650"/>
              <w:rPr>
                <w:rFonts w:cs="Arial"/>
                <w:b w:val="0"/>
                <w:sz w:val="18"/>
                <w:szCs w:val="18"/>
              </w:rPr>
            </w:pP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14509D">
              <w:rPr>
                <w:rFonts w:cs="Arial"/>
                <w:b w:val="0"/>
                <w:sz w:val="18"/>
                <w:szCs w:val="18"/>
              </w:rPr>
              <w:t>została powołana w dniu …………………..….. na podstawie</w:t>
            </w:r>
            <w:r>
              <w:rPr>
                <w:rFonts w:cs="Arial"/>
                <w:b w:val="0"/>
                <w:sz w:val="18"/>
                <w:szCs w:val="18"/>
              </w:rPr>
              <w:t>:</w:t>
            </w:r>
            <w:r w:rsidRPr="0014509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B9545F"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</w:t>
            </w:r>
            <w:r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</w:t>
            </w:r>
            <w:r w:rsidRPr="00B9545F">
              <w:rPr>
                <w:rFonts w:cs="Arial"/>
                <w:b w:val="0"/>
                <w:sz w:val="18"/>
                <w:szCs w:val="18"/>
              </w:rPr>
              <w:t>...</w:t>
            </w:r>
            <w:r w:rsidR="0043272B">
              <w:rPr>
                <w:rFonts w:cs="Arial"/>
                <w:b w:val="0"/>
                <w:sz w:val="18"/>
                <w:szCs w:val="18"/>
              </w:rPr>
              <w:t>.</w:t>
            </w:r>
          </w:p>
          <w:p w14:paraId="76E8F168" w14:textId="77777777" w:rsidR="00937CB4" w:rsidRPr="006B3C2A" w:rsidRDefault="00937CB4" w:rsidP="00937CB4">
            <w:pPr>
              <w:jc w:val="center"/>
              <w:rPr>
                <w:rFonts w:ascii="Arial" w:hAnsi="Arial" w:cs="Arial"/>
              </w:rPr>
            </w:pPr>
            <w:r w:rsidRPr="006B3C2A"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14:paraId="61821738" w14:textId="77777777" w:rsidR="00937CB4" w:rsidRPr="00FB7C3F" w:rsidRDefault="00937CB4" w:rsidP="00937CB4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56C1A3AC" w14:textId="77777777" w:rsidR="00937CB4" w:rsidRPr="00FB7C3F" w:rsidRDefault="00937CB4" w:rsidP="00937CB4">
            <w:pPr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14:paraId="5DB0DFA4" w14:textId="77777777" w:rsidR="00937CB4" w:rsidRPr="00B3260C" w:rsidRDefault="00937CB4" w:rsidP="00937CB4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65806E78" w14:textId="77777777" w:rsidR="00937CB4" w:rsidRPr="00B3260C" w:rsidRDefault="00937CB4" w:rsidP="00937CB4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0B1ACDE9" w14:textId="77777777" w:rsidR="00937CB4" w:rsidRPr="00B3260C" w:rsidRDefault="00937CB4" w:rsidP="00937CB4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1E5A0EBB" w14:textId="77777777" w:rsidR="00937CB4" w:rsidRPr="00B3260C" w:rsidRDefault="00937CB4" w:rsidP="00937CB4">
            <w:pPr>
              <w:ind w:left="830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14:paraId="7FF3E06A" w14:textId="77777777" w:rsidR="00937CB4" w:rsidRPr="00B3260C" w:rsidRDefault="00937CB4" w:rsidP="00937CB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F54376" w14:textId="527194BF" w:rsidR="00937CB4" w:rsidRPr="00A349A1" w:rsidRDefault="00937CB4" w:rsidP="00937CB4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Członkowie komisji złożyli oświadczeni</w:t>
            </w:r>
            <w:r w:rsidR="00C352B8">
              <w:rPr>
                <w:rFonts w:ascii="Arial" w:hAnsi="Arial" w:cs="Arial"/>
                <w:sz w:val="18"/>
                <w:szCs w:val="18"/>
              </w:rPr>
              <w:t>a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określone w art. </w:t>
            </w:r>
            <w:r>
              <w:rPr>
                <w:rFonts w:ascii="Arial" w:hAnsi="Arial" w:cs="Arial"/>
                <w:sz w:val="18"/>
                <w:szCs w:val="18"/>
              </w:rPr>
              <w:t>56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ust.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ustawy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29D092" w14:textId="77777777" w:rsidR="00937CB4" w:rsidRPr="006373BB" w:rsidRDefault="00937CB4" w:rsidP="00937CB4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C334E8D" w14:textId="180D905C" w:rsidR="00937CB4" w:rsidRPr="002A36C5" w:rsidRDefault="00937CB4" w:rsidP="00937CB4">
            <w:pPr>
              <w:pStyle w:val="Nagwek1"/>
              <w:tabs>
                <w:tab w:val="num" w:pos="785"/>
              </w:tabs>
              <w:ind w:left="650"/>
              <w:rPr>
                <w:rFonts w:cs="Arial"/>
                <w:b w:val="0"/>
                <w:sz w:val="18"/>
                <w:szCs w:val="18"/>
              </w:rPr>
            </w:pP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740BE">
              <w:rPr>
                <w:rFonts w:cs="Arial"/>
                <w:b w:val="0"/>
                <w:sz w:val="18"/>
                <w:szCs w:val="18"/>
              </w:rPr>
              <w:t xml:space="preserve">nie została powołana, czynności </w:t>
            </w:r>
            <w:r w:rsidR="008857AA" w:rsidRPr="008857AA">
              <w:rPr>
                <w:rFonts w:cs="Arial"/>
                <w:b w:val="0"/>
                <w:sz w:val="18"/>
                <w:szCs w:val="18"/>
              </w:rPr>
              <w:t xml:space="preserve">związane z przeprowadzeniem </w:t>
            </w:r>
            <w:r w:rsidRPr="00F740BE">
              <w:rPr>
                <w:rFonts w:cs="Arial"/>
                <w:b w:val="0"/>
                <w:sz w:val="18"/>
                <w:szCs w:val="18"/>
              </w:rPr>
              <w:t>postępowani</w:t>
            </w:r>
            <w:r w:rsidR="008857AA">
              <w:rPr>
                <w:rFonts w:cs="Arial"/>
                <w:b w:val="0"/>
                <w:sz w:val="18"/>
                <w:szCs w:val="18"/>
              </w:rPr>
              <w:t>a</w:t>
            </w:r>
            <w:r w:rsidRPr="00F740BE">
              <w:rPr>
                <w:rFonts w:cs="Arial"/>
                <w:b w:val="0"/>
                <w:sz w:val="18"/>
                <w:szCs w:val="18"/>
              </w:rPr>
              <w:t xml:space="preserve"> wykonują</w:t>
            </w:r>
            <w:r w:rsidR="00B93984">
              <w:rPr>
                <w:rFonts w:cs="Arial"/>
                <w:b w:val="0"/>
                <w:sz w:val="18"/>
                <w:szCs w:val="18"/>
              </w:rPr>
              <w:t>:</w:t>
            </w:r>
            <w:r w:rsidRPr="00F740BE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740BE">
              <w:rPr>
                <w:rFonts w:cs="Arial"/>
                <w:b w:val="0"/>
                <w:i/>
                <w:sz w:val="14"/>
                <w:szCs w:val="14"/>
              </w:rPr>
              <w:t xml:space="preserve">(wskazać osoby wykonujące czynności </w:t>
            </w:r>
            <w:r w:rsidR="008857AA" w:rsidRPr="008857AA">
              <w:rPr>
                <w:rFonts w:cs="Arial"/>
                <w:b w:val="0"/>
                <w:i/>
                <w:sz w:val="14"/>
                <w:szCs w:val="14"/>
              </w:rPr>
              <w:t xml:space="preserve">związane z przeprowadzeniem </w:t>
            </w:r>
            <w:r w:rsidRPr="002A36C5">
              <w:rPr>
                <w:rFonts w:cs="Arial"/>
                <w:b w:val="0"/>
                <w:i/>
                <w:sz w:val="14"/>
                <w:szCs w:val="14"/>
              </w:rPr>
              <w:t>postępowani</w:t>
            </w:r>
            <w:r w:rsidR="008857AA">
              <w:rPr>
                <w:rFonts w:cs="Arial"/>
                <w:b w:val="0"/>
                <w:i/>
                <w:sz w:val="14"/>
                <w:szCs w:val="14"/>
              </w:rPr>
              <w:t>a</w:t>
            </w:r>
            <w:r w:rsidRPr="002A36C5">
              <w:rPr>
                <w:rFonts w:cs="Arial"/>
                <w:b w:val="0"/>
                <w:i/>
                <w:sz w:val="14"/>
                <w:szCs w:val="14"/>
              </w:rPr>
              <w:t xml:space="preserve"> oraz podać zakres czynności)</w:t>
            </w:r>
          </w:p>
          <w:p w14:paraId="77594512" w14:textId="77777777" w:rsidR="00937CB4" w:rsidRPr="00FB7C3F" w:rsidRDefault="00C352B8" w:rsidP="00937CB4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….…………………………………………….          </w:t>
            </w:r>
            <w:r w:rsidR="00937CB4" w:rsidRPr="00FB7C3F">
              <w:rPr>
                <w:rFonts w:ascii="Arial" w:hAnsi="Arial" w:cs="Arial"/>
                <w:sz w:val="18"/>
                <w:szCs w:val="18"/>
              </w:rPr>
              <w:t xml:space="preserve"> 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36BBB92D" w14:textId="242E9052" w:rsidR="00937CB4" w:rsidRPr="00B3260C" w:rsidRDefault="00C352B8" w:rsidP="00937CB4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  <w:r w:rsidR="00937CB4" w:rsidRPr="00FB7C3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…………………………………………………….</w:t>
            </w:r>
            <w:r w:rsidR="0043272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BBD414" w14:textId="2963555C" w:rsidR="00937CB4" w:rsidRPr="00B3260C" w:rsidRDefault="00C352B8" w:rsidP="00937CB4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             ……..</w:t>
            </w:r>
            <w:r w:rsidR="00937CB4"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3272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C3F035" w14:textId="3DBC3C89" w:rsidR="00937CB4" w:rsidRPr="00B3260C" w:rsidRDefault="00937CB4" w:rsidP="00937CB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(imię</w:t>
            </w:r>
            <w:r w:rsidR="0043272B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14:paraId="61E32580" w14:textId="77777777" w:rsidR="00937CB4" w:rsidRPr="00B3260C" w:rsidRDefault="00937CB4" w:rsidP="00937CB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2229044" w14:textId="74DA2B2D" w:rsidR="00937CB4" w:rsidRPr="006373BB" w:rsidRDefault="00937CB4" w:rsidP="00937CB4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Osoby wykonujące czynności </w:t>
            </w:r>
            <w:r w:rsidR="008857AA" w:rsidRPr="00C352B8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 w:rsidR="008857AA" w:rsidRPr="008857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t>postępowani</w:t>
            </w:r>
            <w:r w:rsidR="008857AA">
              <w:rPr>
                <w:rFonts w:ascii="Arial" w:hAnsi="Arial" w:cs="Arial"/>
                <w:sz w:val="18"/>
                <w:szCs w:val="18"/>
              </w:rPr>
              <w:t>a, o których mowa w pkt 2,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C352B8">
              <w:rPr>
                <w:rFonts w:ascii="Arial" w:hAnsi="Arial" w:cs="Arial"/>
                <w:sz w:val="18"/>
                <w:szCs w:val="18"/>
              </w:rPr>
              <w:t>a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określone w art. </w:t>
            </w:r>
            <w:r>
              <w:rPr>
                <w:rFonts w:ascii="Arial" w:hAnsi="Arial" w:cs="Arial"/>
                <w:sz w:val="18"/>
                <w:szCs w:val="18"/>
              </w:rPr>
              <w:t>56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ust.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ustawy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0568B4" w14:textId="77777777" w:rsidR="00937CB4" w:rsidRPr="00965C4D" w:rsidRDefault="00937CB4" w:rsidP="00937CB4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8E9FB9" w14:textId="77777777" w:rsidR="00937CB4" w:rsidRDefault="00937CB4" w:rsidP="00937CB4">
            <w:pPr>
              <w:pStyle w:val="Tekstpodstawowywcity"/>
              <w:numPr>
                <w:ilvl w:val="0"/>
                <w:numId w:val="17"/>
              </w:numPr>
              <w:tabs>
                <w:tab w:val="clear" w:pos="720"/>
                <w:tab w:val="num" w:pos="650"/>
              </w:tabs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73BB"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 w:rsidRPr="00F740B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7927059" w14:textId="77777777" w:rsidR="00937CB4" w:rsidRPr="00F740BE" w:rsidRDefault="00937CB4" w:rsidP="00937CB4">
            <w:pPr>
              <w:pStyle w:val="Tekstpodstawowywcity"/>
              <w:ind w:right="1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7ECCEA4" w14:textId="77777777" w:rsidR="00937CB4" w:rsidRPr="002A190C" w:rsidRDefault="00937CB4" w:rsidP="00937CB4">
            <w:pPr>
              <w:pStyle w:val="Nagwek1"/>
              <w:tabs>
                <w:tab w:val="num" w:pos="785"/>
              </w:tabs>
              <w:ind w:left="830"/>
              <w:rPr>
                <w:rFonts w:cs="Arial"/>
                <w:sz w:val="18"/>
                <w:szCs w:val="18"/>
              </w:rPr>
            </w:pP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2A36C5">
              <w:rPr>
                <w:rFonts w:cs="Arial"/>
                <w:b w:val="0"/>
                <w:sz w:val="18"/>
                <w:szCs w:val="18"/>
              </w:rPr>
              <w:t xml:space="preserve">zostali powołani  </w:t>
            </w:r>
            <w:r w:rsidRPr="002A36C5">
              <w:rPr>
                <w:rFonts w:cs="Arial"/>
                <w:b w:val="0"/>
                <w:i/>
                <w:sz w:val="14"/>
                <w:szCs w:val="14"/>
              </w:rPr>
              <w:t>(imiona i nazwiska biegłych)</w:t>
            </w:r>
            <w:r w:rsidRPr="002A36C5">
              <w:rPr>
                <w:rFonts w:cs="Arial"/>
                <w:b w:val="0"/>
                <w:sz w:val="18"/>
                <w:szCs w:val="18"/>
              </w:rPr>
              <w:t>:</w:t>
            </w:r>
          </w:p>
          <w:p w14:paraId="22C027EC" w14:textId="77777777" w:rsidR="00937CB4" w:rsidRPr="00965C4D" w:rsidRDefault="00937CB4" w:rsidP="00937CB4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965C4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40C84101" w14:textId="77777777" w:rsidR="00937CB4" w:rsidRPr="00FB7C3F" w:rsidRDefault="00937CB4" w:rsidP="00937CB4">
            <w:pPr>
              <w:ind w:right="110" w:firstLine="623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5D72AD03" w14:textId="70B74532" w:rsidR="00937CB4" w:rsidRPr="006373BB" w:rsidRDefault="00937CB4" w:rsidP="00937CB4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</w:rPr>
              <w:t>Biegli złożyli oświadczeni</w:t>
            </w:r>
            <w:r w:rsidR="00C352B8">
              <w:rPr>
                <w:rFonts w:ascii="Arial" w:hAnsi="Arial" w:cs="Arial"/>
                <w:sz w:val="18"/>
                <w:szCs w:val="18"/>
              </w:rPr>
              <w:t>a</w:t>
            </w:r>
            <w:r w:rsidRPr="00FB7C3F">
              <w:rPr>
                <w:rFonts w:ascii="Arial" w:hAnsi="Arial" w:cs="Arial"/>
                <w:sz w:val="18"/>
                <w:szCs w:val="18"/>
              </w:rPr>
              <w:t xml:space="preserve"> określone w art. </w:t>
            </w:r>
            <w:r>
              <w:rPr>
                <w:rFonts w:ascii="Arial" w:hAnsi="Arial" w:cs="Arial"/>
                <w:sz w:val="18"/>
                <w:szCs w:val="18"/>
              </w:rPr>
              <w:t>56</w:t>
            </w:r>
            <w:r w:rsidRPr="00FB7C3F">
              <w:rPr>
                <w:rFonts w:ascii="Arial" w:hAnsi="Arial" w:cs="Arial"/>
                <w:sz w:val="18"/>
                <w:szCs w:val="18"/>
              </w:rPr>
              <w:t xml:space="preserve"> ust.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B7C3F">
              <w:rPr>
                <w:rFonts w:ascii="Arial" w:hAnsi="Arial" w:cs="Arial"/>
                <w:sz w:val="18"/>
                <w:szCs w:val="18"/>
              </w:rPr>
              <w:t xml:space="preserve"> ustawy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642A47" w14:textId="77777777" w:rsidR="00937CB4" w:rsidRPr="00F740BE" w:rsidRDefault="00937CB4" w:rsidP="00937CB4">
            <w:pPr>
              <w:ind w:left="356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4B6A5A3" w14:textId="77777777" w:rsidR="00937CB4" w:rsidRPr="002A36C5" w:rsidRDefault="00937CB4" w:rsidP="00937CB4">
            <w:pPr>
              <w:pStyle w:val="Nagwek1"/>
              <w:tabs>
                <w:tab w:val="num" w:pos="785"/>
              </w:tabs>
              <w:ind w:left="830"/>
              <w:rPr>
                <w:rFonts w:cs="Arial"/>
                <w:b w:val="0"/>
                <w:sz w:val="18"/>
                <w:szCs w:val="18"/>
              </w:rPr>
            </w:pPr>
            <w:r w:rsidRPr="0014509D">
              <w:rPr>
                <w:rFonts w:cs="Arial"/>
                <w:b w:val="0"/>
                <w:sz w:val="18"/>
                <w:szCs w:val="18"/>
              </w:rPr>
              <w:sym w:font="Symbol" w:char="F07F"/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2A36C5">
              <w:rPr>
                <w:rFonts w:cs="Arial"/>
                <w:b w:val="0"/>
                <w:sz w:val="18"/>
                <w:szCs w:val="18"/>
              </w:rPr>
              <w:t>nie zostali powołani</w:t>
            </w:r>
          </w:p>
          <w:p w14:paraId="6DFD0866" w14:textId="77777777" w:rsidR="00937CB4" w:rsidRPr="00FB7C3F" w:rsidRDefault="00937CB4" w:rsidP="00937CB4"/>
          <w:p w14:paraId="1F381503" w14:textId="41E68613" w:rsidR="00B93984" w:rsidRPr="006B3C2A" w:rsidRDefault="00937CB4" w:rsidP="00937CB4">
            <w:pPr>
              <w:numPr>
                <w:ilvl w:val="0"/>
                <w:numId w:val="17"/>
              </w:numPr>
              <w:tabs>
                <w:tab w:val="clear" w:pos="720"/>
                <w:tab w:val="num" w:pos="650"/>
              </w:tabs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sz w:val="18"/>
                <w:szCs w:val="18"/>
                <w:u w:val="single"/>
              </w:rPr>
              <w:t xml:space="preserve">Inne osoby wykonujące czynności </w:t>
            </w:r>
            <w:r w:rsidR="008857AA" w:rsidRPr="00C352B8">
              <w:rPr>
                <w:rFonts w:ascii="Arial" w:hAnsi="Arial" w:cs="Arial"/>
                <w:sz w:val="18"/>
                <w:szCs w:val="18"/>
                <w:u w:val="single"/>
              </w:rPr>
              <w:t>związane z przeprowadzeniem</w:t>
            </w:r>
            <w:r w:rsidR="008857AA" w:rsidRPr="008857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FB7C3F">
              <w:rPr>
                <w:rFonts w:ascii="Arial" w:hAnsi="Arial" w:cs="Arial"/>
                <w:sz w:val="18"/>
                <w:szCs w:val="18"/>
                <w:u w:val="single"/>
              </w:rPr>
              <w:t>postępowani</w:t>
            </w:r>
            <w:r w:rsidR="008857AA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="00B93984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458AD38E" w14:textId="69622AE3" w:rsidR="00937CB4" w:rsidRPr="00B3260C" w:rsidRDefault="00937CB4" w:rsidP="006B3C2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B7C3F">
              <w:rPr>
                <w:rFonts w:ascii="Arial" w:hAnsi="Arial" w:cs="Arial"/>
                <w:i/>
                <w:sz w:val="14"/>
                <w:szCs w:val="14"/>
              </w:rPr>
              <w:t>(wskazać osoby wyko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nujące czynności </w:t>
            </w:r>
            <w:r w:rsidR="008857AA" w:rsidRPr="008857AA">
              <w:rPr>
                <w:rFonts w:ascii="Arial" w:hAnsi="Arial" w:cs="Arial"/>
                <w:i/>
                <w:sz w:val="14"/>
                <w:szCs w:val="14"/>
              </w:rPr>
              <w:t>związane z przeprowadzeniem postępowania, inne niż określone w pkt 1-3,</w:t>
            </w:r>
            <w:r w:rsidR="00B93984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oraz podać zakres czynności)</w:t>
            </w:r>
          </w:p>
          <w:p w14:paraId="79E2C2A7" w14:textId="77777777" w:rsidR="00937CB4" w:rsidRPr="00B3260C" w:rsidRDefault="00937CB4" w:rsidP="00937CB4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….………………………………………………..   …………………………………………………………</w:t>
            </w:r>
          </w:p>
          <w:p w14:paraId="0B52793B" w14:textId="77777777" w:rsidR="00937CB4" w:rsidRPr="00B3260C" w:rsidRDefault="00937CB4" w:rsidP="00937CB4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  .…………………………………………………………</w:t>
            </w:r>
          </w:p>
          <w:p w14:paraId="760189F2" w14:textId="77777777" w:rsidR="00937CB4" w:rsidRPr="00B3260C" w:rsidRDefault="00937CB4" w:rsidP="00937CB4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   …………………………………………………………</w:t>
            </w:r>
          </w:p>
          <w:p w14:paraId="34160DFD" w14:textId="761425FF" w:rsidR="00937CB4" w:rsidRPr="00B3260C" w:rsidRDefault="00937CB4" w:rsidP="00937CB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(imię</w:t>
            </w:r>
            <w:r w:rsidR="008857AA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14:paraId="4D236D2A" w14:textId="77777777" w:rsidR="00937CB4" w:rsidRPr="00B3260C" w:rsidRDefault="00937CB4" w:rsidP="00937CB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31FBE52" w14:textId="20C65C5A" w:rsidR="00937CB4" w:rsidRPr="00B3260C" w:rsidRDefault="008857AA" w:rsidP="00937CB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o</w:t>
            </w:r>
            <w:r w:rsidR="00937CB4" w:rsidRPr="00B3260C">
              <w:rPr>
                <w:rFonts w:ascii="Arial" w:hAnsi="Arial" w:cs="Arial"/>
                <w:sz w:val="18"/>
                <w:szCs w:val="18"/>
              </w:rPr>
              <w:t xml:space="preserve">soby wykonujące czynności </w:t>
            </w:r>
            <w:r w:rsidRPr="008857AA">
              <w:rPr>
                <w:rFonts w:ascii="Arial" w:hAnsi="Arial" w:cs="Arial"/>
                <w:sz w:val="18"/>
                <w:szCs w:val="18"/>
              </w:rPr>
              <w:t>związane z przeprowadzeniem postępowania</w:t>
            </w:r>
            <w:r w:rsidR="00937CB4" w:rsidRPr="00B3260C"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C352B8">
              <w:rPr>
                <w:rFonts w:ascii="Arial" w:hAnsi="Arial" w:cs="Arial"/>
                <w:sz w:val="18"/>
                <w:szCs w:val="18"/>
              </w:rPr>
              <w:t>a</w:t>
            </w:r>
            <w:r w:rsidR="00937CB4" w:rsidRPr="00B3260C">
              <w:rPr>
                <w:rFonts w:ascii="Arial" w:hAnsi="Arial" w:cs="Arial"/>
                <w:sz w:val="18"/>
                <w:szCs w:val="18"/>
              </w:rPr>
              <w:t xml:space="preserve"> określone w art. </w:t>
            </w:r>
            <w:r w:rsidR="00937CB4">
              <w:rPr>
                <w:rFonts w:ascii="Arial" w:hAnsi="Arial" w:cs="Arial"/>
                <w:sz w:val="18"/>
                <w:szCs w:val="18"/>
              </w:rPr>
              <w:t>56</w:t>
            </w:r>
            <w:r w:rsidR="00937CB4" w:rsidRPr="00B3260C">
              <w:rPr>
                <w:rFonts w:ascii="Arial" w:hAnsi="Arial" w:cs="Arial"/>
                <w:sz w:val="18"/>
                <w:szCs w:val="18"/>
              </w:rPr>
              <w:t xml:space="preserve"> ust. </w:t>
            </w:r>
            <w:r w:rsidR="00937CB4">
              <w:rPr>
                <w:rFonts w:ascii="Arial" w:hAnsi="Arial" w:cs="Arial"/>
                <w:sz w:val="18"/>
                <w:szCs w:val="18"/>
              </w:rPr>
              <w:t>4</w:t>
            </w:r>
            <w:r w:rsidR="00937CB4" w:rsidRPr="00B3260C">
              <w:rPr>
                <w:rFonts w:ascii="Arial" w:hAnsi="Arial" w:cs="Arial"/>
                <w:sz w:val="18"/>
                <w:szCs w:val="18"/>
              </w:rPr>
              <w:t xml:space="preserve"> ustawy</w:t>
            </w:r>
            <w:r w:rsidR="00937CB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D5365D" w14:textId="77777777" w:rsidR="00937CB4" w:rsidRPr="00B3260C" w:rsidRDefault="00937CB4" w:rsidP="00937CB4">
            <w:pPr>
              <w:ind w:left="623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225F8B4" w14:textId="77777777" w:rsidR="00937CB4" w:rsidRDefault="00937CB4" w:rsidP="00937CB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45C2F293" w14:textId="3BDDF001" w:rsidR="00B93984" w:rsidRDefault="002837A2" w:rsidP="00937CB4">
            <w:pPr>
              <w:pStyle w:val="Nagwek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937CB4" w:rsidRPr="00B3260C">
              <w:rPr>
                <w:rFonts w:cs="Arial"/>
                <w:sz w:val="18"/>
                <w:szCs w:val="18"/>
              </w:rPr>
              <w:t xml:space="preserve">.  </w:t>
            </w:r>
            <w:r w:rsidR="00937CB4">
              <w:rPr>
                <w:rFonts w:cs="Arial"/>
                <w:sz w:val="18"/>
                <w:szCs w:val="18"/>
              </w:rPr>
              <w:t>Osoby</w:t>
            </w:r>
            <w:r w:rsidR="00937CB4" w:rsidRPr="00FD1AC1">
              <w:rPr>
                <w:rFonts w:cs="Arial"/>
                <w:sz w:val="18"/>
                <w:szCs w:val="18"/>
              </w:rPr>
              <w:t xml:space="preserve"> mogące wpłynąć na wynik postępowania</w:t>
            </w:r>
            <w:r w:rsidR="00B93984">
              <w:rPr>
                <w:rFonts w:cs="Arial"/>
                <w:sz w:val="18"/>
                <w:szCs w:val="18"/>
              </w:rPr>
              <w:t>:</w:t>
            </w:r>
          </w:p>
          <w:p w14:paraId="62E0BB6E" w14:textId="627E8D76" w:rsidR="00937CB4" w:rsidRPr="000273FD" w:rsidRDefault="00937CB4" w:rsidP="006B3C2A">
            <w:pPr>
              <w:pStyle w:val="Nagwek1"/>
              <w:jc w:val="both"/>
              <w:rPr>
                <w:rFonts w:cs="Arial"/>
                <w:sz w:val="18"/>
                <w:szCs w:val="18"/>
              </w:rPr>
            </w:pPr>
            <w:r w:rsidRPr="000943E4">
              <w:rPr>
                <w:rFonts w:cs="Arial"/>
                <w:b w:val="0"/>
                <w:i/>
                <w:sz w:val="14"/>
                <w:szCs w:val="14"/>
              </w:rPr>
              <w:t xml:space="preserve">(wskazać osoby </w:t>
            </w:r>
            <w:r w:rsidR="002837A2" w:rsidRPr="002837A2">
              <w:rPr>
                <w:rFonts w:cs="Arial"/>
                <w:b w:val="0"/>
                <w:i/>
                <w:sz w:val="14"/>
                <w:szCs w:val="14"/>
              </w:rPr>
              <w:t>mogące wpłynąć na wynik postępowania, w tym osoby</w:t>
            </w:r>
            <w:r w:rsidR="002837A2" w:rsidRPr="002837A2">
              <w:rPr>
                <w:rFonts w:cs="Arial"/>
                <w:i/>
                <w:sz w:val="14"/>
                <w:szCs w:val="14"/>
              </w:rPr>
              <w:t xml:space="preserve"> </w:t>
            </w:r>
            <w:r w:rsidRPr="000943E4">
              <w:rPr>
                <w:rFonts w:cs="Arial"/>
                <w:b w:val="0"/>
                <w:i/>
                <w:sz w:val="14"/>
                <w:szCs w:val="14"/>
              </w:rPr>
              <w:t>wykonujące czynności związane z przygotowaniem postępowania</w:t>
            </w:r>
            <w:r w:rsidR="002837A2" w:rsidRPr="002837A2">
              <w:rPr>
                <w:rFonts w:cs="Arial"/>
                <w:b w:val="0"/>
                <w:i/>
                <w:sz w:val="14"/>
                <w:szCs w:val="14"/>
              </w:rPr>
              <w:t>, należy wskazać osoby, które faktycznie dokonywały dane czynności</w:t>
            </w:r>
            <w:r w:rsidRPr="000943E4">
              <w:rPr>
                <w:rFonts w:cs="Arial"/>
                <w:b w:val="0"/>
                <w:i/>
                <w:sz w:val="14"/>
                <w:szCs w:val="14"/>
              </w:rPr>
              <w:t xml:space="preserve"> oraz podać zakres </w:t>
            </w:r>
            <w:r w:rsidR="002837A2">
              <w:rPr>
                <w:rFonts w:cs="Arial"/>
                <w:b w:val="0"/>
                <w:i/>
                <w:sz w:val="14"/>
                <w:szCs w:val="14"/>
              </w:rPr>
              <w:t xml:space="preserve">tych </w:t>
            </w:r>
            <w:r w:rsidRPr="000943E4">
              <w:rPr>
                <w:rFonts w:cs="Arial"/>
                <w:b w:val="0"/>
                <w:i/>
                <w:sz w:val="14"/>
                <w:szCs w:val="14"/>
              </w:rPr>
              <w:t>czynności)</w:t>
            </w:r>
          </w:p>
          <w:p w14:paraId="6283567B" w14:textId="77777777" w:rsidR="00937CB4" w:rsidRPr="00B3260C" w:rsidRDefault="00937CB4" w:rsidP="00937CB4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14:paraId="63999F9F" w14:textId="77777777" w:rsidR="00937CB4" w:rsidRPr="00B3260C" w:rsidRDefault="00937CB4" w:rsidP="00937CB4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14:paraId="178D8908" w14:textId="77777777" w:rsidR="00937CB4" w:rsidRPr="00B3260C" w:rsidRDefault="00937CB4" w:rsidP="00937CB4">
            <w:pPr>
              <w:ind w:left="1190" w:right="110" w:hanging="54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……………………………………………….         …………………………………………………………</w:t>
            </w:r>
          </w:p>
          <w:p w14:paraId="2BCEAB75" w14:textId="11396A21" w:rsidR="00937CB4" w:rsidRDefault="00937CB4" w:rsidP="00937CB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(imię</w:t>
            </w:r>
            <w:r w:rsidR="002837A2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(</w:t>
            </w:r>
            <w:r w:rsidR="002837A2">
              <w:rPr>
                <w:rFonts w:ascii="Arial" w:hAnsi="Arial" w:cs="Arial"/>
                <w:i/>
                <w:sz w:val="14"/>
                <w:szCs w:val="14"/>
              </w:rPr>
              <w:t xml:space="preserve">zakres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czynnoś</w:t>
            </w:r>
            <w:r w:rsidR="002837A2">
              <w:rPr>
                <w:rFonts w:ascii="Arial" w:hAnsi="Arial" w:cs="Arial"/>
                <w:i/>
                <w:sz w:val="14"/>
                <w:szCs w:val="14"/>
              </w:rPr>
              <w:t>ci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)</w:t>
            </w:r>
          </w:p>
          <w:p w14:paraId="32948025" w14:textId="77777777" w:rsidR="00937CB4" w:rsidRDefault="00937CB4" w:rsidP="00937CB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604E0B7" w14:textId="62A93BB1" w:rsidR="00937CB4" w:rsidRDefault="00937CB4" w:rsidP="006B3C2A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4CE">
              <w:rPr>
                <w:rFonts w:ascii="Arial" w:hAnsi="Arial" w:cs="Arial"/>
                <w:sz w:val="18"/>
                <w:szCs w:val="18"/>
              </w:rPr>
              <w:t xml:space="preserve">Osoby </w:t>
            </w:r>
            <w:r w:rsidR="002837A2" w:rsidRPr="002837A2">
              <w:rPr>
                <w:rFonts w:ascii="Arial" w:hAnsi="Arial" w:cs="Arial"/>
                <w:sz w:val="18"/>
                <w:szCs w:val="18"/>
              </w:rPr>
              <w:t xml:space="preserve">mogące wpłynąć na wynik postępowania, w tym osoby </w:t>
            </w:r>
            <w:r w:rsidRPr="006274CE">
              <w:rPr>
                <w:rFonts w:ascii="Arial" w:hAnsi="Arial" w:cs="Arial"/>
                <w:sz w:val="18"/>
                <w:szCs w:val="18"/>
              </w:rPr>
              <w:t>wykonujące czynności związane z przygotowaniem postępowania</w:t>
            </w:r>
            <w:r w:rsidR="002837A2">
              <w:rPr>
                <w:rFonts w:ascii="Arial" w:hAnsi="Arial" w:cs="Arial"/>
                <w:sz w:val="18"/>
                <w:szCs w:val="18"/>
              </w:rPr>
              <w:t>,</w:t>
            </w:r>
            <w:r w:rsidRPr="006274CE"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C352B8">
              <w:rPr>
                <w:rFonts w:ascii="Arial" w:hAnsi="Arial" w:cs="Arial"/>
                <w:sz w:val="18"/>
                <w:szCs w:val="18"/>
              </w:rPr>
              <w:t>a</w:t>
            </w:r>
            <w:r w:rsidRPr="006274CE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042D74B9" w14:textId="77777777" w:rsidR="002837A2" w:rsidRDefault="002837A2" w:rsidP="006B3C2A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E37F13" w14:textId="630E415D" w:rsidR="002837A2" w:rsidRPr="006368AA" w:rsidRDefault="002837A2" w:rsidP="002837A2">
            <w:pPr>
              <w:pStyle w:val="Nagwek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C. Osoby udzielające z</w:t>
            </w:r>
            <w:r w:rsidR="0043272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mówienia </w:t>
            </w:r>
          </w:p>
          <w:p w14:paraId="588ED9A3" w14:textId="77777777" w:rsidR="002837A2" w:rsidRDefault="002837A2" w:rsidP="002837A2">
            <w:pPr>
              <w:ind w:left="1190" w:right="110" w:hanging="54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</w:p>
          <w:p w14:paraId="7B4024F8" w14:textId="77777777" w:rsidR="002837A2" w:rsidRPr="006368AA" w:rsidRDefault="002837A2" w:rsidP="002837A2">
            <w:r>
              <w:rPr>
                <w:rFonts w:ascii="Arial" w:hAnsi="Arial" w:cs="Arial"/>
                <w:sz w:val="18"/>
                <w:szCs w:val="18"/>
              </w:rPr>
              <w:t xml:space="preserve">             ………………………………………………..        …………………………………………………………</w:t>
            </w:r>
          </w:p>
          <w:p w14:paraId="66D7275E" w14:textId="3B1FE010" w:rsidR="002837A2" w:rsidRPr="004F5B66" w:rsidRDefault="002837A2" w:rsidP="002837A2">
            <w:pPr>
              <w:pStyle w:val="Nagwek1"/>
              <w:tabs>
                <w:tab w:val="num" w:pos="676"/>
              </w:tabs>
              <w:ind w:firstLine="676"/>
              <w:rPr>
                <w:b w:val="0"/>
                <w:i/>
                <w:sz w:val="16"/>
                <w:szCs w:val="16"/>
              </w:rPr>
            </w:pPr>
            <w:r>
              <w:t xml:space="preserve">            </w:t>
            </w:r>
            <w:r w:rsidRPr="004F5B66">
              <w:rPr>
                <w:b w:val="0"/>
                <w:i/>
                <w:sz w:val="16"/>
                <w:szCs w:val="16"/>
              </w:rPr>
              <w:t>(imię i nazwisko)</w:t>
            </w: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(</w:t>
            </w:r>
            <w:r w:rsidR="00340DF5">
              <w:rPr>
                <w:b w:val="0"/>
                <w:i/>
                <w:sz w:val="16"/>
                <w:szCs w:val="16"/>
              </w:rPr>
              <w:t>stanowisko</w:t>
            </w:r>
            <w:r>
              <w:rPr>
                <w:b w:val="0"/>
                <w:i/>
                <w:sz w:val="16"/>
                <w:szCs w:val="16"/>
              </w:rPr>
              <w:t>)</w:t>
            </w:r>
          </w:p>
          <w:p w14:paraId="670E22EE" w14:textId="77777777" w:rsidR="002837A2" w:rsidRDefault="002837A2" w:rsidP="002837A2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66BF5EED" w14:textId="54D79B10" w:rsidR="00937CB4" w:rsidRDefault="002837A2" w:rsidP="00937CB4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udzielające z</w:t>
            </w:r>
            <w:r w:rsidR="0043272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mówienia złożyły oświadczeni</w:t>
            </w:r>
            <w:r w:rsidR="00C352B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56A9A009" w14:textId="77777777" w:rsidR="00937CB4" w:rsidRDefault="00937CB4" w:rsidP="00937CB4">
            <w:pPr>
              <w:ind w:left="470" w:right="110"/>
              <w:rPr>
                <w:rFonts w:ascii="Arial" w:hAnsi="Arial" w:cs="Arial"/>
                <w:sz w:val="18"/>
                <w:szCs w:val="18"/>
              </w:rPr>
            </w:pPr>
          </w:p>
          <w:p w14:paraId="446D4F5D" w14:textId="532DF114" w:rsidR="00937CB4" w:rsidRPr="007E3735" w:rsidRDefault="00937CB4" w:rsidP="00933F5A">
            <w:pPr>
              <w:pStyle w:val="Nagwek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B3260C">
              <w:rPr>
                <w:rFonts w:cs="Arial"/>
                <w:sz w:val="18"/>
                <w:szCs w:val="18"/>
              </w:rPr>
              <w:t xml:space="preserve">.  </w:t>
            </w:r>
            <w:r w:rsidRPr="00705958">
              <w:rPr>
                <w:rFonts w:cs="Arial"/>
                <w:sz w:val="18"/>
                <w:szCs w:val="18"/>
              </w:rPr>
              <w:t>Informacj</w:t>
            </w:r>
            <w:r w:rsidR="002837A2">
              <w:rPr>
                <w:rFonts w:cs="Arial"/>
                <w:sz w:val="18"/>
                <w:szCs w:val="18"/>
              </w:rPr>
              <w:t>e</w:t>
            </w:r>
            <w:r w:rsidRPr="00705958">
              <w:rPr>
                <w:rFonts w:cs="Arial"/>
                <w:sz w:val="18"/>
                <w:szCs w:val="18"/>
              </w:rPr>
              <w:t xml:space="preserve"> </w:t>
            </w:r>
            <w:r w:rsidR="002837A2" w:rsidRPr="002837A2">
              <w:rPr>
                <w:rFonts w:cs="Arial"/>
                <w:sz w:val="18"/>
                <w:szCs w:val="18"/>
              </w:rPr>
              <w:t>o istnieniu okoliczności, o których mowa</w:t>
            </w:r>
            <w:r w:rsidR="002837A2">
              <w:rPr>
                <w:rFonts w:cs="Arial"/>
                <w:sz w:val="18"/>
                <w:szCs w:val="18"/>
              </w:rPr>
              <w:t xml:space="preserve"> </w:t>
            </w:r>
            <w:r w:rsidRPr="00705958">
              <w:rPr>
                <w:rFonts w:cs="Arial"/>
                <w:sz w:val="18"/>
                <w:szCs w:val="18"/>
              </w:rPr>
              <w:t xml:space="preserve">w art. </w:t>
            </w:r>
            <w:r>
              <w:rPr>
                <w:rFonts w:cs="Arial"/>
                <w:sz w:val="18"/>
                <w:szCs w:val="18"/>
              </w:rPr>
              <w:t xml:space="preserve">56 </w:t>
            </w:r>
            <w:r w:rsidRPr="00705958">
              <w:rPr>
                <w:rFonts w:cs="Arial"/>
                <w:sz w:val="18"/>
                <w:szCs w:val="18"/>
              </w:rPr>
              <w:t xml:space="preserve">ust. </w:t>
            </w:r>
            <w:r>
              <w:rPr>
                <w:rFonts w:cs="Arial"/>
                <w:sz w:val="18"/>
                <w:szCs w:val="18"/>
              </w:rPr>
              <w:t>2</w:t>
            </w:r>
            <w:r w:rsidRPr="00705958">
              <w:rPr>
                <w:rFonts w:cs="Arial"/>
                <w:sz w:val="18"/>
                <w:szCs w:val="18"/>
              </w:rPr>
              <w:t xml:space="preserve"> </w:t>
            </w:r>
            <w:r w:rsidRPr="00AD7CD2">
              <w:rPr>
                <w:rFonts w:cs="Arial"/>
                <w:sz w:val="18"/>
                <w:szCs w:val="18"/>
              </w:rPr>
              <w:t>ustawy</w:t>
            </w:r>
            <w:r w:rsidR="00B93984">
              <w:rPr>
                <w:rFonts w:cs="Arial"/>
                <w:sz w:val="18"/>
                <w:szCs w:val="18"/>
              </w:rPr>
              <w:t>, oraz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33F5A">
              <w:rPr>
                <w:rFonts w:cs="Arial"/>
                <w:sz w:val="18"/>
                <w:szCs w:val="18"/>
              </w:rPr>
              <w:t xml:space="preserve">– jeżeli dotyczy – o </w:t>
            </w:r>
            <w:r>
              <w:rPr>
                <w:rFonts w:cs="Arial"/>
                <w:sz w:val="18"/>
                <w:szCs w:val="18"/>
              </w:rPr>
              <w:t>podjęt</w:t>
            </w:r>
            <w:r w:rsidR="00933F5A">
              <w:rPr>
                <w:rFonts w:cs="Arial"/>
                <w:sz w:val="18"/>
                <w:szCs w:val="18"/>
              </w:rPr>
              <w:t>ych</w:t>
            </w:r>
            <w:r>
              <w:rPr>
                <w:rFonts w:cs="Arial"/>
                <w:sz w:val="18"/>
                <w:szCs w:val="18"/>
              </w:rPr>
              <w:t xml:space="preserve"> w związku z tym środk</w:t>
            </w:r>
            <w:r w:rsidR="00933F5A">
              <w:rPr>
                <w:rFonts w:cs="Arial"/>
                <w:sz w:val="18"/>
                <w:szCs w:val="18"/>
              </w:rPr>
              <w:t>ach</w:t>
            </w:r>
            <w:r>
              <w:rPr>
                <w:rFonts w:cs="Arial"/>
                <w:sz w:val="18"/>
                <w:szCs w:val="18"/>
              </w:rPr>
              <w:t xml:space="preserve"> zaradcz</w:t>
            </w:r>
            <w:r w:rsidR="00933F5A">
              <w:rPr>
                <w:rFonts w:cs="Arial"/>
                <w:sz w:val="18"/>
                <w:szCs w:val="18"/>
              </w:rPr>
              <w:t>ych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308A7150" w14:textId="77777777" w:rsidR="00937CB4" w:rsidRPr="00F740BE" w:rsidRDefault="00937CB4" w:rsidP="00937CB4">
            <w:pPr>
              <w:pStyle w:val="Nagwek1"/>
              <w:rPr>
                <w:rFonts w:cs="Arial"/>
                <w:b w:val="0"/>
                <w:i/>
                <w:sz w:val="14"/>
                <w:szCs w:val="14"/>
              </w:rPr>
            </w:pPr>
          </w:p>
          <w:p w14:paraId="4A29CB53" w14:textId="77777777" w:rsidR="00937CB4" w:rsidRPr="00B3260C" w:rsidRDefault="00937CB4" w:rsidP="00937CB4">
            <w:pPr>
              <w:pStyle w:val="Nagwek1"/>
              <w:rPr>
                <w:rFonts w:cs="Arial"/>
                <w:b w:val="0"/>
                <w:sz w:val="18"/>
                <w:szCs w:val="18"/>
              </w:rPr>
            </w:pPr>
            <w:r w:rsidRPr="00B3260C"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406A1102" w14:textId="77777777" w:rsidR="00937CB4" w:rsidRPr="00B3260C" w:rsidRDefault="00937CB4" w:rsidP="00937CB4">
            <w:pPr>
              <w:pStyle w:val="Nagwek1"/>
              <w:rPr>
                <w:rFonts w:cs="Arial"/>
                <w:b w:val="0"/>
                <w:sz w:val="18"/>
                <w:szCs w:val="18"/>
              </w:rPr>
            </w:pPr>
            <w:r w:rsidRPr="00B3260C"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401B5C1C" w14:textId="77777777" w:rsidR="00937CB4" w:rsidRDefault="00937CB4" w:rsidP="00937CB4">
            <w:pPr>
              <w:pStyle w:val="Nagwek1"/>
              <w:rPr>
                <w:rFonts w:cs="Arial"/>
                <w:b w:val="0"/>
                <w:sz w:val="18"/>
                <w:szCs w:val="18"/>
              </w:rPr>
            </w:pPr>
            <w:r w:rsidRPr="00B3260C">
              <w:rPr>
                <w:rFonts w:cs="Arial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74A9649A" w14:textId="77777777" w:rsidR="002837A2" w:rsidRDefault="002837A2" w:rsidP="006B3C2A"/>
          <w:p w14:paraId="56E1DF1F" w14:textId="77777777" w:rsidR="00933F5A" w:rsidRPr="007E3735" w:rsidRDefault="002837A2" w:rsidP="00933F5A">
            <w:pPr>
              <w:pStyle w:val="Nagwek1"/>
              <w:rPr>
                <w:rFonts w:cs="Arial"/>
                <w:sz w:val="18"/>
                <w:szCs w:val="18"/>
              </w:rPr>
            </w:pPr>
            <w:r w:rsidRPr="00CE2053">
              <w:rPr>
                <w:sz w:val="18"/>
                <w:szCs w:val="18"/>
              </w:rPr>
              <w:t xml:space="preserve">E. </w:t>
            </w:r>
            <w:r w:rsidRPr="00140319">
              <w:rPr>
                <w:sz w:val="18"/>
                <w:szCs w:val="18"/>
              </w:rPr>
              <w:t>Informacje o istnieniu okoliczności, o których mowa w art. 56 ust. 3 ustawy</w:t>
            </w:r>
            <w:r w:rsidR="00B93984">
              <w:rPr>
                <w:sz w:val="18"/>
                <w:szCs w:val="18"/>
              </w:rPr>
              <w:t xml:space="preserve">, </w:t>
            </w:r>
            <w:r w:rsidR="00933F5A">
              <w:rPr>
                <w:rFonts w:cs="Arial"/>
                <w:sz w:val="18"/>
                <w:szCs w:val="18"/>
              </w:rPr>
              <w:t>oraz – jeżeli dotyczy – o podjętych w związku z tym środkach zaradczych.</w:t>
            </w:r>
          </w:p>
          <w:p w14:paraId="6412C7AD" w14:textId="77777777" w:rsidR="00933F5A" w:rsidRDefault="00933F5A" w:rsidP="002837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7DDCA0" w14:textId="32398792" w:rsidR="002837A2" w:rsidRPr="004F5B66" w:rsidRDefault="002837A2" w:rsidP="002837A2">
            <w:pPr>
              <w:rPr>
                <w:rFonts w:ascii="Arial" w:hAnsi="Arial" w:cs="Arial"/>
                <w:sz w:val="18"/>
                <w:szCs w:val="18"/>
              </w:rPr>
            </w:pPr>
            <w:r w:rsidRPr="004F5B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14:paraId="3B85A703" w14:textId="77777777" w:rsidR="002837A2" w:rsidRPr="004F5B66" w:rsidRDefault="002837A2" w:rsidP="002837A2">
            <w:pPr>
              <w:rPr>
                <w:rFonts w:ascii="Arial" w:hAnsi="Arial" w:cs="Arial"/>
                <w:sz w:val="18"/>
                <w:szCs w:val="18"/>
              </w:rPr>
            </w:pPr>
            <w:r w:rsidRPr="004F5B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14:paraId="6B42E337" w14:textId="3DCB3A78" w:rsidR="001A6A70" w:rsidRPr="001A6A70" w:rsidRDefault="002837A2" w:rsidP="00104A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5B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14:paraId="00139FE8" w14:textId="77777777" w:rsidR="002263AD" w:rsidRPr="00587512" w:rsidRDefault="002263AD" w:rsidP="001A6A70">
            <w:pPr>
              <w:ind w:left="360" w:right="11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3991" w:rsidRPr="00A1356B" w14:paraId="34C52913" w14:textId="77777777">
        <w:trPr>
          <w:trHeight w:val="1857"/>
        </w:trPr>
        <w:tc>
          <w:tcPr>
            <w:tcW w:w="610" w:type="dxa"/>
            <w:tcBorders>
              <w:bottom w:val="single" w:sz="4" w:space="0" w:color="auto"/>
            </w:tcBorders>
          </w:tcPr>
          <w:p w14:paraId="38E66078" w14:textId="77777777" w:rsidR="00BD3991" w:rsidRPr="00A1356B" w:rsidRDefault="00BD3991" w:rsidP="001848D3">
            <w:pPr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90FB894" w14:textId="77777777" w:rsidR="00BD3991" w:rsidRPr="00A1356B" w:rsidRDefault="00BD3991" w:rsidP="002D7581">
            <w:pPr>
              <w:tabs>
                <w:tab w:val="num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14:paraId="6B28EF90" w14:textId="77777777" w:rsidR="00C352B8" w:rsidRDefault="00B56E6B" w:rsidP="00BD3991">
            <w:pPr>
              <w:pStyle w:val="Nagwek2"/>
              <w:ind w:left="0"/>
              <w:rPr>
                <w:rFonts w:cs="Arial"/>
                <w:color w:val="auto"/>
                <w:sz w:val="18"/>
                <w:szCs w:val="18"/>
              </w:rPr>
            </w:pPr>
            <w:r w:rsidRPr="00051754">
              <w:rPr>
                <w:rFonts w:cs="Arial"/>
                <w:color w:val="auto"/>
                <w:sz w:val="18"/>
                <w:szCs w:val="18"/>
              </w:rPr>
              <w:t>Ogłoszenia informacyjne</w:t>
            </w:r>
            <w:r w:rsidR="00B162EF" w:rsidRPr="00051754">
              <w:rPr>
                <w:rFonts w:cs="Arial"/>
                <w:color w:val="auto"/>
                <w:sz w:val="18"/>
                <w:szCs w:val="18"/>
              </w:rPr>
              <w:t xml:space="preserve"> o planowanych</w:t>
            </w:r>
          </w:p>
          <w:p w14:paraId="1C7B5370" w14:textId="5E32BEF3" w:rsidR="00C352B8" w:rsidRDefault="00B162EF" w:rsidP="00BD3991">
            <w:pPr>
              <w:pStyle w:val="Nagwek2"/>
              <w:ind w:left="0"/>
              <w:rPr>
                <w:rFonts w:cs="Arial"/>
                <w:color w:val="auto"/>
                <w:sz w:val="18"/>
                <w:szCs w:val="18"/>
              </w:rPr>
            </w:pPr>
            <w:r w:rsidRPr="00051754">
              <w:rPr>
                <w:rFonts w:cs="Arial"/>
                <w:color w:val="auto"/>
                <w:sz w:val="18"/>
                <w:szCs w:val="18"/>
              </w:rPr>
              <w:sym w:font="Symbol" w:char="F07F"/>
            </w:r>
            <w:r w:rsidRPr="00051754">
              <w:rPr>
                <w:rFonts w:cs="Arial"/>
                <w:color w:val="auto"/>
                <w:sz w:val="18"/>
                <w:szCs w:val="18"/>
              </w:rPr>
              <w:t xml:space="preserve"> zamówieniach</w:t>
            </w:r>
            <w:r w:rsidR="00DB1784" w:rsidRPr="00051754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2837A2">
              <w:rPr>
                <w:rFonts w:cs="Arial"/>
                <w:color w:val="auto"/>
                <w:sz w:val="18"/>
                <w:szCs w:val="18"/>
              </w:rPr>
              <w:t>klasycznych</w:t>
            </w:r>
          </w:p>
          <w:p w14:paraId="423CA75C" w14:textId="78DD4D25" w:rsidR="00C352B8" w:rsidRPr="00C352B8" w:rsidRDefault="00B162EF" w:rsidP="00C352B8">
            <w:pPr>
              <w:pStyle w:val="Akapitzlist"/>
              <w:numPr>
                <w:ilvl w:val="0"/>
                <w:numId w:val="54"/>
              </w:numPr>
              <w:ind w:left="167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8A31BA">
              <w:rPr>
                <w:rFonts w:ascii="Arial" w:hAnsi="Arial" w:cs="Arial"/>
                <w:b/>
                <w:sz w:val="18"/>
                <w:szCs w:val="18"/>
              </w:rPr>
              <w:t>zamówieniach sektorowych</w:t>
            </w:r>
          </w:p>
          <w:p w14:paraId="2BED4CB0" w14:textId="77777777" w:rsidR="001C79F1" w:rsidRPr="00A1356B" w:rsidRDefault="001C79F1" w:rsidP="00B56E6B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49A3D4BA" w14:textId="6EC87A62" w:rsidR="00C352B8" w:rsidRPr="000951BA" w:rsidRDefault="00C352B8" w:rsidP="00C352B8">
            <w:pPr>
              <w:numPr>
                <w:ilvl w:val="0"/>
                <w:numId w:val="46"/>
              </w:numPr>
              <w:suppressAutoHyphens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Informacja o zamówieniu</w:t>
            </w:r>
            <w:r w:rsidR="00340DF5">
              <w:rPr>
                <w:rFonts w:ascii="Arial" w:hAnsi="Arial" w:cs="Arial"/>
                <w:sz w:val="18"/>
                <w:szCs w:val="18"/>
              </w:rPr>
              <w:t>/umowie ramowej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24C6C7" w14:textId="77777777" w:rsidR="00C352B8" w:rsidRDefault="00C352B8" w:rsidP="00C352B8">
            <w:pPr>
              <w:ind w:left="39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nie została zawarta </w:t>
            </w:r>
          </w:p>
          <w:p w14:paraId="76EA86A6" w14:textId="77777777" w:rsidR="00C352B8" w:rsidRDefault="00C352B8" w:rsidP="00C352B8">
            <w:pPr>
              <w:ind w:left="39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została zawarta: </w:t>
            </w:r>
          </w:p>
          <w:p w14:paraId="1E3C7DA7" w14:textId="77777777" w:rsidR="00C352B8" w:rsidRDefault="00C352B8" w:rsidP="00C352B8">
            <w:pPr>
              <w:ind w:left="818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we wstępnym </w:t>
            </w:r>
          </w:p>
          <w:p w14:paraId="11AD2026" w14:textId="77777777" w:rsidR="00C352B8" w:rsidRDefault="00C352B8" w:rsidP="00C352B8">
            <w:pPr>
              <w:ind w:left="818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okresowym </w:t>
            </w:r>
          </w:p>
          <w:p w14:paraId="39B71949" w14:textId="77777777" w:rsidR="00C352B8" w:rsidRDefault="00C352B8" w:rsidP="00C352B8">
            <w:pPr>
              <w:ind w:left="818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ogłoszeniu informacyjnym o planowanych zamówieniach opublikowanym w Dzienniku Urzędowym Unii Europejskiej, dalej „Dz. Urz. UE”: ….. /S.... - .…. z dnia …....…………….… r.</w:t>
            </w:r>
          </w:p>
          <w:p w14:paraId="4051EA4C" w14:textId="77777777" w:rsidR="00C352B8" w:rsidRDefault="00C352B8" w:rsidP="00C352B8">
            <w:pPr>
              <w:ind w:left="818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964B37" w14:textId="1B031BE9" w:rsidR="00C352B8" w:rsidRPr="000951BA" w:rsidRDefault="00C352B8" w:rsidP="00C352B8">
            <w:pPr>
              <w:numPr>
                <w:ilvl w:val="0"/>
                <w:numId w:val="46"/>
              </w:numPr>
              <w:suppressAutoHyphens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Informacja o zamówieniu</w:t>
            </w:r>
            <w:r w:rsidR="00340DF5">
              <w:rPr>
                <w:rFonts w:ascii="Arial" w:hAnsi="Arial" w:cs="Arial"/>
                <w:sz w:val="18"/>
                <w:szCs w:val="18"/>
              </w:rPr>
              <w:t>/umowie ramowej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D03C26" w14:textId="77777777" w:rsidR="00C352B8" w:rsidRDefault="00C352B8" w:rsidP="006B3C2A">
            <w:pPr>
              <w:ind w:left="589" w:right="110" w:hanging="2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="00CC6799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 xml:space="preserve">nie została zawarta </w:t>
            </w:r>
          </w:p>
          <w:p w14:paraId="58A03600" w14:textId="77777777" w:rsidR="00C352B8" w:rsidRDefault="00C352B8" w:rsidP="006B3C2A">
            <w:pPr>
              <w:ind w:left="589" w:right="110" w:hanging="2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została zawarta:</w:t>
            </w:r>
          </w:p>
          <w:p w14:paraId="154480AF" w14:textId="77777777" w:rsidR="00C352B8" w:rsidRDefault="00C352B8" w:rsidP="00C352B8">
            <w:pPr>
              <w:ind w:left="818" w:right="110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we wstępnym </w:t>
            </w:r>
          </w:p>
          <w:p w14:paraId="00097585" w14:textId="77777777" w:rsidR="00C352B8" w:rsidRDefault="00C352B8" w:rsidP="00C352B8">
            <w:pPr>
              <w:ind w:left="676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okresowym </w:t>
            </w:r>
          </w:p>
          <w:p w14:paraId="05EE2EC9" w14:textId="05CB24A3" w:rsidR="00C352B8" w:rsidRDefault="00C352B8" w:rsidP="00C352B8">
            <w:pPr>
              <w:ind w:left="818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ogłoszeniu informacyjnym zamieszczonym na stronie internetowej w dniu ………………....… r.</w:t>
            </w:r>
          </w:p>
          <w:p w14:paraId="5D494433" w14:textId="25C53EE3" w:rsidR="00340DF5" w:rsidRPr="00E24534" w:rsidRDefault="00340DF5" w:rsidP="00E24534">
            <w:pPr>
              <w:suppressAutoHyphens/>
              <w:ind w:left="360" w:right="11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40DF5">
              <w:rPr>
                <w:rFonts w:ascii="Arial" w:hAnsi="Arial" w:cs="Arial"/>
                <w:sz w:val="18"/>
                <w:szCs w:val="18"/>
                <w:lang w:eastAsia="zh-CN"/>
              </w:rPr>
              <w:t>Ogłoszenie o profilu nabywcy zostało opublikowane w Dz. Urz. UE: …./S …..- z dnia ……….……..</w:t>
            </w:r>
            <w:r w:rsidR="001D7E1B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  <w:r w:rsidRPr="00340DF5">
              <w:rPr>
                <w:rFonts w:ascii="Arial" w:hAnsi="Arial" w:cs="Arial"/>
                <w:sz w:val="18"/>
                <w:szCs w:val="18"/>
                <w:lang w:eastAsia="zh-CN"/>
              </w:rPr>
              <w:t xml:space="preserve">r. </w:t>
            </w:r>
          </w:p>
          <w:p w14:paraId="4211826B" w14:textId="195CE353" w:rsidR="00BD3991" w:rsidRPr="00A1356B" w:rsidRDefault="00BD3991" w:rsidP="006B3C2A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512" w:rsidRPr="00A1356B" w14:paraId="633C86AF" w14:textId="77777777" w:rsidTr="006B3C2A">
        <w:trPr>
          <w:trHeight w:val="515"/>
        </w:trPr>
        <w:tc>
          <w:tcPr>
            <w:tcW w:w="610" w:type="dxa"/>
            <w:tcBorders>
              <w:bottom w:val="single" w:sz="4" w:space="0" w:color="auto"/>
            </w:tcBorders>
          </w:tcPr>
          <w:p w14:paraId="0AC58E74" w14:textId="77777777" w:rsidR="00587512" w:rsidRPr="00A1356B" w:rsidRDefault="00587512" w:rsidP="00587512">
            <w:pPr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3" w:type="dxa"/>
          </w:tcPr>
          <w:p w14:paraId="57F6B5BB" w14:textId="1B89A44C" w:rsidR="00587512" w:rsidRPr="00051754" w:rsidRDefault="00587512" w:rsidP="0058751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1754">
              <w:rPr>
                <w:rFonts w:ascii="Arial" w:hAnsi="Arial" w:cs="Arial"/>
                <w:b/>
                <w:sz w:val="18"/>
                <w:szCs w:val="18"/>
              </w:rPr>
              <w:t>Ogłoszenie o zamówieniu</w:t>
            </w:r>
          </w:p>
          <w:p w14:paraId="2EA6AC9D" w14:textId="77777777" w:rsidR="00587512" w:rsidRPr="00746779" w:rsidRDefault="00587512" w:rsidP="00587512">
            <w:pPr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38C92B" w14:textId="02D0DDB9" w:rsidR="0078778F" w:rsidRPr="00B3260C" w:rsidRDefault="0043272B" w:rsidP="00B725AF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78778F" w:rsidRPr="00B3260C"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41548F81" w14:textId="0CC6498D" w:rsidR="00F114D5" w:rsidRDefault="0078778F" w:rsidP="006B3C2A">
            <w:pPr>
              <w:numPr>
                <w:ilvl w:val="1"/>
                <w:numId w:val="12"/>
              </w:numPr>
              <w:tabs>
                <w:tab w:val="clear" w:pos="1157"/>
                <w:tab w:val="left" w:pos="873"/>
              </w:tabs>
              <w:ind w:left="873" w:right="11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przekazane Urzędowi Publikacji Unii Europejskiej w dniu ......……….  r.</w:t>
            </w:r>
            <w:r w:rsidRPr="00B32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oraz opublikowane w Dzienniku Urzędowym Unii Europejskiej</w:t>
            </w:r>
            <w:r w:rsidR="00051754">
              <w:rPr>
                <w:rFonts w:ascii="Arial" w:hAnsi="Arial" w:cs="Arial"/>
                <w:sz w:val="18"/>
                <w:szCs w:val="18"/>
              </w:rPr>
              <w:t xml:space="preserve">, dalej </w:t>
            </w:r>
            <w:r w:rsidR="00DA51C7">
              <w:rPr>
                <w:rFonts w:ascii="Arial" w:hAnsi="Arial" w:cs="Arial"/>
                <w:sz w:val="18"/>
                <w:szCs w:val="18"/>
              </w:rPr>
              <w:t>„Dz. Urz. UE”: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…. / S ... - …. z dnia ......…… r. </w:t>
            </w:r>
          </w:p>
          <w:p w14:paraId="641226A5" w14:textId="77777777" w:rsidR="00F114D5" w:rsidRPr="00B11688" w:rsidRDefault="00F114D5" w:rsidP="006B3C2A">
            <w:pPr>
              <w:numPr>
                <w:ilvl w:val="1"/>
                <w:numId w:val="12"/>
              </w:numPr>
              <w:tabs>
                <w:tab w:val="clear" w:pos="1157"/>
                <w:tab w:val="left" w:pos="610"/>
                <w:tab w:val="num" w:pos="873"/>
                <w:tab w:val="left" w:pos="1401"/>
                <w:tab w:val="left" w:pos="1440"/>
              </w:tabs>
              <w:suppressAutoHyphens/>
              <w:ind w:left="873" w:right="110" w:hanging="284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w BZP w dniu ………….…… r. pod nr …………………….. </w:t>
            </w:r>
            <w:r w:rsidRPr="00B11688">
              <w:rPr>
                <w:rFonts w:ascii="Arial" w:hAnsi="Arial" w:cs="Arial"/>
                <w:i/>
                <w:sz w:val="14"/>
                <w:szCs w:val="14"/>
              </w:rPr>
              <w:t>(dotyczy zamówień klasycznych o wartości mniejszej niż progi unijne)</w:t>
            </w:r>
          </w:p>
          <w:p w14:paraId="27617F87" w14:textId="77777777" w:rsidR="00CC6799" w:rsidRDefault="00CC6799" w:rsidP="006B3C2A">
            <w:pPr>
              <w:ind w:left="1157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26633FC" w14:textId="77777777" w:rsidR="0078778F" w:rsidRPr="00B3260C" w:rsidRDefault="0078778F" w:rsidP="006B3C2A">
            <w:pPr>
              <w:ind w:left="1157"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(załączyć dowód zamieszczenia </w:t>
            </w:r>
            <w:r w:rsidR="00F114D5">
              <w:rPr>
                <w:rFonts w:ascii="Arial" w:hAnsi="Arial" w:cs="Arial"/>
                <w:i/>
                <w:sz w:val="14"/>
                <w:szCs w:val="14"/>
              </w:rPr>
              <w:t xml:space="preserve">ogłoszenia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 w:rsidR="00DA51C7">
              <w:rPr>
                <w:rFonts w:ascii="Arial" w:hAnsi="Arial" w:cs="Arial"/>
                <w:i/>
                <w:sz w:val="14"/>
                <w:szCs w:val="14"/>
              </w:rPr>
              <w:t>BZP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publikacji w Dz. Urz. UE).</w:t>
            </w:r>
          </w:p>
          <w:p w14:paraId="05E53181" w14:textId="77777777" w:rsidR="0078778F" w:rsidRDefault="0078778F" w:rsidP="0078778F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A8C501" w14:textId="53150863" w:rsidR="00C21FC5" w:rsidRPr="00B725AF" w:rsidRDefault="0043272B" w:rsidP="00B725AF">
            <w:pPr>
              <w:suppressAutoHyphens/>
              <w:ind w:left="142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C21FC5" w:rsidRPr="00B725AF">
              <w:rPr>
                <w:rFonts w:ascii="Arial" w:hAnsi="Arial" w:cs="Arial"/>
                <w:sz w:val="18"/>
                <w:szCs w:val="18"/>
              </w:rPr>
              <w:t>Zmiana/sprostowanie treści ogłoszenia o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21FC5" w:rsidRPr="00B725AF">
              <w:rPr>
                <w:rFonts w:ascii="Arial" w:hAnsi="Arial" w:cs="Arial"/>
                <w:sz w:val="18"/>
                <w:szCs w:val="18"/>
              </w:rPr>
              <w:t xml:space="preserve">mówieniu: </w:t>
            </w:r>
          </w:p>
          <w:p w14:paraId="199A9879" w14:textId="77777777" w:rsidR="00C21FC5" w:rsidRDefault="00C21FC5" w:rsidP="00F114D5">
            <w:pPr>
              <w:numPr>
                <w:ilvl w:val="1"/>
                <w:numId w:val="12"/>
              </w:numPr>
              <w:suppressAutoHyphens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nie zmieniono treści ogłoszenia</w:t>
            </w:r>
          </w:p>
          <w:p w14:paraId="5AD81D04" w14:textId="77777777" w:rsidR="00C21FC5" w:rsidRDefault="00C21FC5" w:rsidP="00F114D5">
            <w:pPr>
              <w:numPr>
                <w:ilvl w:val="1"/>
                <w:numId w:val="12"/>
              </w:numPr>
              <w:suppressAutoHyphens/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zmieniono treść ogłoszenia:</w:t>
            </w:r>
          </w:p>
          <w:p w14:paraId="2FDE1219" w14:textId="77777777" w:rsidR="00C21FC5" w:rsidRPr="00F114D5" w:rsidRDefault="00C21FC5" w:rsidP="00F114D5">
            <w:pPr>
              <w:numPr>
                <w:ilvl w:val="2"/>
                <w:numId w:val="56"/>
              </w:numPr>
              <w:tabs>
                <w:tab w:val="clear" w:pos="2057"/>
                <w:tab w:val="num" w:pos="1443"/>
              </w:tabs>
              <w:suppressAutoHyphens/>
              <w:ind w:left="1443" w:right="110" w:hanging="28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ogłoszenie o zmianie ogłoszenia/sprostowaniu ogłoszenia zostało przekazane Urzędowi Publikacji Unii Europejskiej w dniu ……........... r.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 opublikowane w Dz. Urz. UE: …. /S ... - …. z dnia ……................... r.</w:t>
            </w:r>
          </w:p>
          <w:p w14:paraId="75691548" w14:textId="77777777" w:rsidR="00F114D5" w:rsidRPr="00F114D5" w:rsidRDefault="00F114D5" w:rsidP="00F114D5">
            <w:pPr>
              <w:pStyle w:val="Akapitzlist"/>
              <w:numPr>
                <w:ilvl w:val="2"/>
                <w:numId w:val="56"/>
              </w:numPr>
              <w:tabs>
                <w:tab w:val="clear" w:pos="2057"/>
              </w:tabs>
              <w:ind w:left="1443" w:hanging="284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114D5">
              <w:rPr>
                <w:rFonts w:ascii="Arial" w:hAnsi="Arial" w:cs="Arial"/>
                <w:sz w:val="18"/>
                <w:szCs w:val="18"/>
              </w:rPr>
              <w:t xml:space="preserve">ogłoszenie o zmianie </w:t>
            </w:r>
            <w:r w:rsidR="00CC6799">
              <w:rPr>
                <w:rFonts w:ascii="Arial" w:hAnsi="Arial" w:cs="Arial"/>
                <w:sz w:val="18"/>
                <w:szCs w:val="18"/>
              </w:rPr>
              <w:t>ogłoszenia</w:t>
            </w:r>
            <w:r w:rsidRPr="00F114D5">
              <w:rPr>
                <w:rFonts w:ascii="Arial" w:hAnsi="Arial" w:cs="Arial"/>
                <w:sz w:val="18"/>
                <w:szCs w:val="18"/>
              </w:rPr>
              <w:t xml:space="preserve"> zamieszczonego w BZP zostało zamieszczone w BZP w dniu ……................ r. pod nr  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4D5">
              <w:rPr>
                <w:rFonts w:ascii="Arial" w:hAnsi="Arial" w:cs="Arial"/>
                <w:i/>
                <w:sz w:val="14"/>
                <w:szCs w:val="14"/>
              </w:rPr>
              <w:t>(dotyczy zamówień klasycznych o wartości mniejszej niż progi unijne)</w:t>
            </w:r>
          </w:p>
          <w:p w14:paraId="5B6260F1" w14:textId="77777777" w:rsidR="00F114D5" w:rsidRDefault="00F114D5" w:rsidP="00F114D5">
            <w:pPr>
              <w:suppressAutoHyphens/>
              <w:ind w:left="1443" w:right="110"/>
              <w:jc w:val="both"/>
            </w:pPr>
          </w:p>
          <w:p w14:paraId="2346E26C" w14:textId="77777777" w:rsidR="00587512" w:rsidRDefault="00C21FC5" w:rsidP="00B725AF">
            <w:pPr>
              <w:ind w:left="108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(załączyć dowód </w:t>
            </w:r>
            <w:r w:rsidR="00F114D5">
              <w:rPr>
                <w:rFonts w:ascii="Arial" w:hAnsi="Arial" w:cs="Arial"/>
                <w:i/>
                <w:sz w:val="14"/>
                <w:szCs w:val="14"/>
              </w:rPr>
              <w:t xml:space="preserve">zamieszczenia ogłoszenia w BZP albo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publikacji w Dz. Urz. UE, wypełnić odrębnie dla każdej zmiany </w:t>
            </w:r>
            <w:r w:rsidR="0043272B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i/>
                <w:sz w:val="14"/>
                <w:szCs w:val="14"/>
              </w:rPr>
              <w:t>ogłoszenia)</w:t>
            </w:r>
          </w:p>
          <w:p w14:paraId="79FC685C" w14:textId="4C20D98D" w:rsidR="00B725AF" w:rsidRPr="00746779" w:rsidRDefault="00B725AF" w:rsidP="00B725AF">
            <w:pPr>
              <w:ind w:left="108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1BA" w:rsidRPr="00A1356B" w14:paraId="2F2ADF29" w14:textId="77777777" w:rsidTr="00C0015E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829" w14:textId="77777777" w:rsidR="008A31BA" w:rsidRPr="00A1356B" w:rsidRDefault="00C25C26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8. </w:t>
            </w:r>
          </w:p>
        </w:tc>
        <w:tc>
          <w:tcPr>
            <w:tcW w:w="8613" w:type="dxa"/>
          </w:tcPr>
          <w:p w14:paraId="13025B75" w14:textId="77777777" w:rsidR="008A31BA" w:rsidRDefault="008A31BA" w:rsidP="008A31BA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3A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Powody odstąpienia od wymogu użycia środków komunikacji elektronicznej</w:t>
            </w:r>
            <w:r w:rsidRPr="00A663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C7B53D2" w14:textId="77777777" w:rsidR="008A31BA" w:rsidRPr="00A663AA" w:rsidRDefault="008A31BA" w:rsidP="008A31BA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(podać podstawę prawną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i uzasadnienie faktyczne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oraz zakres odstąpienia</w:t>
            </w:r>
            <w:r w:rsidRPr="00A663A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)</w:t>
            </w:r>
          </w:p>
          <w:p w14:paraId="024B8199" w14:textId="77777777" w:rsidR="008A31BA" w:rsidRDefault="008A31BA" w:rsidP="008A31BA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5B78A0C" w14:textId="77777777" w:rsidR="008A31BA" w:rsidRPr="00A663AA" w:rsidRDefault="008A31BA" w:rsidP="008A31BA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0D37C26F" w14:textId="77777777" w:rsidR="008A31BA" w:rsidRPr="006B0F23" w:rsidDel="00BF1036" w:rsidRDefault="008A31BA" w:rsidP="00587512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FDD" w:rsidRPr="00A1356B" w14:paraId="3A5D41A8" w14:textId="77777777" w:rsidTr="00F2561A">
        <w:trPr>
          <w:cantSplit/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02A3" w14:textId="77777777" w:rsidR="001D0FDD" w:rsidRPr="00A1356B" w:rsidRDefault="00C25C26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9. </w:t>
            </w:r>
          </w:p>
        </w:tc>
        <w:tc>
          <w:tcPr>
            <w:tcW w:w="8613" w:type="dxa"/>
          </w:tcPr>
          <w:p w14:paraId="5331D96A" w14:textId="77777777" w:rsidR="001D0FDD" w:rsidRDefault="00535304" w:rsidP="001D0FDD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663130">
              <w:rPr>
                <w:rFonts w:ascii="Arial" w:hAnsi="Arial" w:cs="Arial"/>
                <w:b/>
                <w:sz w:val="18"/>
                <w:szCs w:val="18"/>
              </w:rPr>
              <w:t>Opis potrzeb i wymagań</w:t>
            </w:r>
            <w:r w:rsidR="001D0FDD" w:rsidRPr="006631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6EAC2C" w14:textId="77777777" w:rsidR="008A31BA" w:rsidRPr="00663130" w:rsidRDefault="008A31BA" w:rsidP="001D0FDD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42CFE6B5" w14:textId="77777777" w:rsidR="00CC6799" w:rsidRDefault="008A31BA" w:rsidP="008A31BA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Opis potrzeb i wymagań został udostępniony na stronie internetowej prowadzonego postępowania </w:t>
            </w:r>
          </w:p>
          <w:p w14:paraId="3CD2759C" w14:textId="77777777" w:rsidR="008A31BA" w:rsidRPr="00140319" w:rsidRDefault="008A31BA" w:rsidP="008A31BA">
            <w:pPr>
              <w:ind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 </w:t>
            </w:r>
          </w:p>
          <w:p w14:paraId="70F6C2ED" w14:textId="77777777" w:rsidR="008A31BA" w:rsidRDefault="008A31BA" w:rsidP="008A31BA">
            <w:pPr>
              <w:ind w:left="381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od dnia .….................................... r. do dnia .…................................ r.</w:t>
            </w:r>
          </w:p>
          <w:p w14:paraId="45A0F575" w14:textId="77777777" w:rsidR="008A31BA" w:rsidRDefault="008A31BA" w:rsidP="008A31BA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F570FB" w14:textId="77777777" w:rsidR="008A31BA" w:rsidRPr="005B44AF" w:rsidRDefault="008A31BA" w:rsidP="008A31BA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Opis potrzeb i wymagań został udostępniony na stronie internetowej prowadzonego postępowania:</w:t>
            </w:r>
          </w:p>
          <w:p w14:paraId="44FC211A" w14:textId="77777777" w:rsidR="008A31BA" w:rsidRDefault="008A31BA" w:rsidP="008A31BA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całości  </w:t>
            </w:r>
          </w:p>
          <w:p w14:paraId="178ECD12" w14:textId="77777777" w:rsidR="008A31BA" w:rsidRDefault="008A31BA" w:rsidP="008A31BA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części:</w:t>
            </w:r>
          </w:p>
          <w:p w14:paraId="5C5DF139" w14:textId="77777777" w:rsidR="008A31BA" w:rsidRDefault="008A31BA" w:rsidP="008A31BA">
            <w:pPr>
              <w:numPr>
                <w:ilvl w:val="0"/>
                <w:numId w:val="57"/>
              </w:numPr>
              <w:suppressAutoHyphens/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powodu jednej z okoliczności wymienionych w art. 65 ust. 1 ustawy</w:t>
            </w:r>
          </w:p>
          <w:p w14:paraId="1AFBEEB4" w14:textId="77777777" w:rsidR="008A31BA" w:rsidRDefault="008A31BA" w:rsidP="008A31BA">
            <w:pPr>
              <w:numPr>
                <w:ilvl w:val="0"/>
                <w:numId w:val="57"/>
              </w:numPr>
              <w:suppressAutoHyphens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9111C1">
              <w:rPr>
                <w:rFonts w:ascii="Arial" w:hAnsi="Arial" w:cs="Arial"/>
                <w:sz w:val="18"/>
                <w:szCs w:val="18"/>
              </w:rPr>
              <w:t xml:space="preserve">z powodu ochrony poufnego charakteru informacji zawartych w </w:t>
            </w:r>
            <w:r w:rsidR="008833B0">
              <w:rPr>
                <w:rFonts w:ascii="Arial" w:hAnsi="Arial" w:cs="Arial"/>
                <w:sz w:val="18"/>
                <w:szCs w:val="18"/>
              </w:rPr>
              <w:t xml:space="preserve">opisie potrzeb i wymagań </w:t>
            </w:r>
          </w:p>
          <w:p w14:paraId="4E011E72" w14:textId="77777777" w:rsidR="008A31BA" w:rsidRDefault="008A31BA" w:rsidP="008A31BA">
            <w:pPr>
              <w:ind w:left="-57" w:right="110" w:firstLine="57"/>
              <w:rPr>
                <w:rFonts w:ascii="Arial" w:hAnsi="Arial" w:cs="Arial"/>
                <w:sz w:val="18"/>
                <w:szCs w:val="18"/>
              </w:rPr>
            </w:pPr>
          </w:p>
          <w:p w14:paraId="1BF9D7F4" w14:textId="77777777" w:rsidR="008833B0" w:rsidRPr="008833B0" w:rsidRDefault="008A31BA" w:rsidP="008833B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C2A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8833B0" w:rsidRPr="006B3C2A">
              <w:rPr>
                <w:rFonts w:ascii="Arial" w:hAnsi="Arial" w:cs="Arial"/>
                <w:sz w:val="18"/>
                <w:szCs w:val="18"/>
              </w:rPr>
              <w:t>Opis potrzeb i wymagań, o którym mowa w art.</w:t>
            </w:r>
            <w:r w:rsidR="008833B0" w:rsidRPr="008833B0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8833B0" w:rsidRPr="006B3C2A">
              <w:rPr>
                <w:rFonts w:ascii="Arial" w:hAnsi="Arial" w:cs="Arial"/>
                <w:sz w:val="18"/>
                <w:szCs w:val="18"/>
              </w:rPr>
              <w:t xml:space="preserve"> ustawy, </w:t>
            </w:r>
            <w:r w:rsidR="008833B0" w:rsidRPr="008833B0">
              <w:rPr>
                <w:rFonts w:ascii="Arial" w:hAnsi="Arial" w:cs="Arial"/>
                <w:sz w:val="18"/>
                <w:szCs w:val="18"/>
              </w:rPr>
              <w:t>został udostępniony na stronie internetowej prowadzonego postępowania</w:t>
            </w:r>
          </w:p>
          <w:p w14:paraId="5ADE6BA1" w14:textId="77777777" w:rsidR="008833B0" w:rsidRPr="008F5DCE" w:rsidRDefault="008833B0" w:rsidP="008833B0">
            <w:pPr>
              <w:ind w:right="110"/>
              <w:jc w:val="both"/>
            </w:pPr>
            <w:r w:rsidRPr="008F5D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5DCE">
              <w:rPr>
                <w:rFonts w:ascii="Arial" w:hAnsi="Arial" w:cs="Arial"/>
                <w:i/>
                <w:sz w:val="14"/>
                <w:szCs w:val="14"/>
              </w:rPr>
              <w:t>(podać adres strony</w:t>
            </w:r>
            <w:r w:rsidRPr="008F5D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8F5D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F5DCE"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 </w:t>
            </w:r>
          </w:p>
          <w:p w14:paraId="21D3DDFA" w14:textId="77777777" w:rsidR="008833B0" w:rsidRDefault="008833B0" w:rsidP="008833B0">
            <w:pPr>
              <w:ind w:left="381" w:right="110"/>
              <w:jc w:val="both"/>
            </w:pPr>
            <w:r w:rsidRPr="008F5DCE">
              <w:rPr>
                <w:rFonts w:ascii="Arial" w:hAnsi="Arial" w:cs="Arial"/>
                <w:sz w:val="18"/>
                <w:szCs w:val="18"/>
              </w:rPr>
              <w:t>od dnia .…....................................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r. do dnia .…................................ r.</w:t>
            </w:r>
          </w:p>
          <w:p w14:paraId="57F7752B" w14:textId="77777777" w:rsidR="008833B0" w:rsidRDefault="008833B0" w:rsidP="008833B0">
            <w:pPr>
              <w:ind w:left="38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56D90C" w14:textId="77777777" w:rsidR="008833B0" w:rsidRDefault="008833B0" w:rsidP="006B3C2A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potrzeb i wymagań, o którym mowa w art. 202 ustawy, został udostępniony na stronie internetowej prowadzonego postępowania:</w:t>
            </w:r>
          </w:p>
          <w:p w14:paraId="5DD186D0" w14:textId="77777777" w:rsidR="008833B0" w:rsidRDefault="008833B0" w:rsidP="008833B0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całości  </w:t>
            </w:r>
          </w:p>
          <w:p w14:paraId="4A2DB127" w14:textId="77777777" w:rsidR="008833B0" w:rsidRDefault="008833B0" w:rsidP="008833B0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</w:t>
            </w:r>
            <w:r>
              <w:rPr>
                <w:rFonts w:ascii="Arial" w:hAnsi="Arial" w:cs="Arial"/>
                <w:sz w:val="18"/>
                <w:szCs w:val="18"/>
              </w:rPr>
              <w:t xml:space="preserve"> w części:</w:t>
            </w:r>
          </w:p>
          <w:p w14:paraId="55F20BF8" w14:textId="77777777" w:rsidR="008833B0" w:rsidRDefault="008833B0" w:rsidP="008833B0">
            <w:pPr>
              <w:numPr>
                <w:ilvl w:val="0"/>
                <w:numId w:val="57"/>
              </w:numPr>
              <w:suppressAutoHyphens/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powodu jednej z okoliczności wymienionych w art. 65 ust. 1 ustawy</w:t>
            </w:r>
          </w:p>
          <w:p w14:paraId="41C20B06" w14:textId="77777777" w:rsidR="008833B0" w:rsidRDefault="008833B0" w:rsidP="008833B0">
            <w:pPr>
              <w:numPr>
                <w:ilvl w:val="0"/>
                <w:numId w:val="57"/>
              </w:numPr>
              <w:suppressAutoHyphens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9111C1">
              <w:rPr>
                <w:rFonts w:ascii="Arial" w:hAnsi="Arial" w:cs="Arial"/>
                <w:sz w:val="18"/>
                <w:szCs w:val="18"/>
              </w:rPr>
              <w:t xml:space="preserve">z powodu ochrony poufnego charakteru informacji zawartych w </w:t>
            </w:r>
            <w:r>
              <w:rPr>
                <w:rFonts w:ascii="Arial" w:hAnsi="Arial" w:cs="Arial"/>
                <w:sz w:val="18"/>
                <w:szCs w:val="18"/>
              </w:rPr>
              <w:t xml:space="preserve">opisie potrzeb i wymagań </w:t>
            </w:r>
          </w:p>
          <w:p w14:paraId="3ED63287" w14:textId="77777777" w:rsidR="001D0FDD" w:rsidRPr="009D7E27" w:rsidRDefault="001D0FDD" w:rsidP="006B3C2A">
            <w:pPr>
              <w:ind w:left="309" w:right="110"/>
              <w:rPr>
                <w:rFonts w:ascii="Arial" w:hAnsi="Arial" w:cs="Arial"/>
                <w:b/>
                <w:sz w:val="19"/>
              </w:rPr>
            </w:pPr>
          </w:p>
        </w:tc>
      </w:tr>
      <w:tr w:rsidR="00587512" w:rsidRPr="00A1356B" w14:paraId="667F97A8" w14:textId="77777777">
        <w:tc>
          <w:tcPr>
            <w:tcW w:w="610" w:type="dxa"/>
          </w:tcPr>
          <w:p w14:paraId="26AC90FD" w14:textId="3967C03A" w:rsidR="00587512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8613" w:type="dxa"/>
          </w:tcPr>
          <w:p w14:paraId="45431446" w14:textId="77777777" w:rsidR="00587512" w:rsidRDefault="00587512" w:rsidP="00587512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  <w:r w:rsidRPr="003E47A3">
              <w:rPr>
                <w:rFonts w:ascii="Arial" w:hAnsi="Arial" w:cs="Arial"/>
                <w:b/>
                <w:sz w:val="18"/>
                <w:szCs w:val="18"/>
              </w:rPr>
              <w:t>Wnioski o dopuszczenie do udziału w postępowaniu</w:t>
            </w:r>
          </w:p>
          <w:p w14:paraId="396D9D84" w14:textId="77777777" w:rsidR="008F5DCE" w:rsidRPr="00155062" w:rsidRDefault="008F5DCE" w:rsidP="00933F5A">
            <w:pPr>
              <w:ind w:left="25" w:right="110" w:hanging="2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1. Wymóg składania wniosków o dopuszczenie do udziału w postępowaniu wyłącznie przy użyciu środków komunikacji elektronicznej:</w:t>
            </w:r>
          </w:p>
          <w:p w14:paraId="3D40B3DC" w14:textId="77777777" w:rsidR="008F5DCE" w:rsidRDefault="008F5DCE" w:rsidP="008F5DCE">
            <w:pPr>
              <w:numPr>
                <w:ilvl w:val="0"/>
                <w:numId w:val="45"/>
              </w:numPr>
              <w:suppressAutoHyphens/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7640CFC4" w14:textId="530F7D76" w:rsidR="008F5DCE" w:rsidRPr="00155062" w:rsidRDefault="008F5DCE" w:rsidP="00E73544">
            <w:pPr>
              <w:numPr>
                <w:ilvl w:val="0"/>
                <w:numId w:val="45"/>
              </w:numPr>
              <w:suppressAutoHyphens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14:paraId="45839A66" w14:textId="77777777" w:rsidR="008F5DCE" w:rsidRPr="003E47A3" w:rsidRDefault="008F5DCE" w:rsidP="006E118C">
            <w:pPr>
              <w:suppressAutoHyphens/>
              <w:jc w:val="both"/>
              <w:rPr>
                <w:b/>
              </w:rPr>
            </w:pPr>
          </w:p>
          <w:p w14:paraId="64C7192A" w14:textId="77777777" w:rsidR="00587512" w:rsidRPr="00A1356B" w:rsidRDefault="00587512" w:rsidP="00587512">
            <w:pPr>
              <w:ind w:left="290" w:right="110"/>
              <w:rPr>
                <w:rFonts w:ascii="Arial" w:hAnsi="Arial" w:cs="Arial"/>
                <w:sz w:val="18"/>
                <w:szCs w:val="18"/>
              </w:rPr>
            </w:pPr>
          </w:p>
          <w:p w14:paraId="451D3F7E" w14:textId="77777777" w:rsidR="00587512" w:rsidRPr="00A1356B" w:rsidRDefault="008F5DCE" w:rsidP="008F5D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587512" w:rsidRPr="00A1356B">
              <w:rPr>
                <w:rFonts w:ascii="Arial" w:hAnsi="Arial" w:cs="Arial"/>
                <w:sz w:val="18"/>
                <w:szCs w:val="18"/>
              </w:rPr>
              <w:t xml:space="preserve">Termin składania wniosków o dopuszczenie do udziału w </w:t>
            </w:r>
            <w:r w:rsidR="00587512">
              <w:rPr>
                <w:rFonts w:ascii="Arial" w:hAnsi="Arial" w:cs="Arial"/>
                <w:sz w:val="18"/>
                <w:szCs w:val="18"/>
              </w:rPr>
              <w:t>postępowaniu</w:t>
            </w:r>
            <w:r w:rsidR="00587512" w:rsidRPr="00A1356B">
              <w:rPr>
                <w:rFonts w:ascii="Arial" w:hAnsi="Arial" w:cs="Arial"/>
                <w:sz w:val="18"/>
                <w:szCs w:val="18"/>
              </w:rPr>
              <w:t xml:space="preserve"> upłynął </w:t>
            </w:r>
            <w:r w:rsidR="00587512" w:rsidRPr="00A1356B">
              <w:rPr>
                <w:rFonts w:ascii="Arial" w:hAnsi="Arial" w:cs="Arial"/>
                <w:sz w:val="18"/>
                <w:szCs w:val="18"/>
              </w:rPr>
              <w:br/>
              <w:t>w dniu .…............... r.  o godz. .... : ....</w:t>
            </w:r>
          </w:p>
          <w:p w14:paraId="0E199972" w14:textId="77777777" w:rsidR="00587512" w:rsidRPr="00A1356B" w:rsidRDefault="00587512" w:rsidP="00587512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2067A2" w14:textId="77777777" w:rsidR="00587512" w:rsidRPr="00A1356B" w:rsidRDefault="008F5DCE" w:rsidP="008F5D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587512" w:rsidRPr="00A1356B">
              <w:rPr>
                <w:rFonts w:ascii="Arial" w:hAnsi="Arial" w:cs="Arial"/>
                <w:sz w:val="18"/>
                <w:szCs w:val="18"/>
              </w:rPr>
              <w:t xml:space="preserve">Do upływu terminu składania wniosków o dopuszczenie do udziału w </w:t>
            </w:r>
            <w:r w:rsidR="00587512">
              <w:rPr>
                <w:rFonts w:ascii="Arial" w:hAnsi="Arial" w:cs="Arial"/>
                <w:sz w:val="18"/>
                <w:szCs w:val="18"/>
              </w:rPr>
              <w:t>postępowaniu</w:t>
            </w:r>
            <w:r w:rsidR="00587512" w:rsidRPr="00A1356B">
              <w:rPr>
                <w:rFonts w:ascii="Arial" w:hAnsi="Arial" w:cs="Arial"/>
                <w:sz w:val="18"/>
                <w:szCs w:val="18"/>
              </w:rPr>
              <w:t>, wnioski o dopuszczenie</w:t>
            </w:r>
            <w:r w:rsidR="0057244B">
              <w:rPr>
                <w:rFonts w:ascii="Arial" w:hAnsi="Arial" w:cs="Arial"/>
                <w:sz w:val="18"/>
                <w:szCs w:val="18"/>
              </w:rPr>
              <w:t xml:space="preserve"> do udziału w postępowaniu</w:t>
            </w:r>
            <w:r w:rsidR="00587512" w:rsidRPr="00A1356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3474B1" w14:textId="77777777" w:rsidR="00587512" w:rsidRPr="00A1356B" w:rsidRDefault="00587512" w:rsidP="009232A2">
            <w:pPr>
              <w:numPr>
                <w:ilvl w:val="1"/>
                <w:numId w:val="15"/>
              </w:num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nie zostały złożone</w:t>
            </w:r>
          </w:p>
          <w:p w14:paraId="546D5EAD" w14:textId="0D47E1C2" w:rsidR="008F5DCE" w:rsidRDefault="00587512" w:rsidP="008F5DCE">
            <w:pPr>
              <w:numPr>
                <w:ilvl w:val="1"/>
                <w:numId w:val="60"/>
              </w:numPr>
              <w:suppressAutoHyphens/>
              <w:jc w:val="both"/>
            </w:pPr>
            <w:r w:rsidRPr="00A1356B">
              <w:rPr>
                <w:rFonts w:ascii="Arial" w:hAnsi="Arial" w:cs="Arial"/>
                <w:sz w:val="18"/>
                <w:szCs w:val="18"/>
              </w:rPr>
              <w:t xml:space="preserve">złożyli </w:t>
            </w:r>
            <w:r w:rsidRPr="00A1356B">
              <w:rPr>
                <w:rFonts w:ascii="Arial" w:hAnsi="Arial" w:cs="Arial"/>
                <w:sz w:val="14"/>
                <w:szCs w:val="14"/>
              </w:rPr>
              <w:t>(</w:t>
            </w:r>
            <w:r w:rsidRPr="00A1356B">
              <w:rPr>
                <w:rFonts w:ascii="Arial" w:hAnsi="Arial" w:cs="Arial"/>
                <w:i/>
                <w:sz w:val="14"/>
                <w:szCs w:val="14"/>
              </w:rPr>
              <w:t>podać nazwę albo imię i nazwisko wykonawcy, siedzib</w:t>
            </w:r>
            <w:r w:rsidR="008F5DCE">
              <w:rPr>
                <w:rFonts w:ascii="Arial" w:hAnsi="Arial" w:cs="Arial"/>
                <w:i/>
                <w:sz w:val="14"/>
                <w:szCs w:val="14"/>
              </w:rPr>
              <w:t>ę</w:t>
            </w:r>
            <w:r w:rsidRPr="00A1356B">
              <w:rPr>
                <w:rFonts w:ascii="Arial" w:hAnsi="Arial" w:cs="Arial"/>
                <w:i/>
                <w:sz w:val="14"/>
                <w:szCs w:val="14"/>
              </w:rPr>
              <w:t xml:space="preserve"> lub miejsc</w:t>
            </w:r>
            <w:r w:rsidR="00A95926">
              <w:rPr>
                <w:rFonts w:ascii="Arial" w:hAnsi="Arial" w:cs="Arial"/>
                <w:i/>
                <w:sz w:val="14"/>
                <w:szCs w:val="14"/>
              </w:rPr>
              <w:t>e</w:t>
            </w:r>
            <w:r w:rsidRPr="00A1356B"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8F5DCE">
              <w:rPr>
                <w:rFonts w:ascii="Arial" w:hAnsi="Arial" w:cs="Arial"/>
                <w:i/>
                <w:sz w:val="14"/>
                <w:szCs w:val="14"/>
              </w:rPr>
              <w:t>, jeżeli jest miejscem wykonywania działalności wykonawcy</w:t>
            </w:r>
            <w:r w:rsidR="0077106B">
              <w:rPr>
                <w:rFonts w:ascii="Arial" w:hAnsi="Arial" w:cs="Arial"/>
                <w:i/>
                <w:sz w:val="14"/>
                <w:szCs w:val="14"/>
              </w:rPr>
              <w:t xml:space="preserve">, oraz </w:t>
            </w:r>
            <w:r w:rsidR="0077106B" w:rsidRPr="006B3C2A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B66CAA">
              <w:rPr>
                <w:rFonts w:ascii="Arial" w:hAnsi="Arial" w:cs="Arial"/>
                <w:i/>
                <w:sz w:val="14"/>
                <w:szCs w:val="14"/>
              </w:rPr>
              <w:t>, a w</w:t>
            </w:r>
            <w:r w:rsidR="0077106B" w:rsidRPr="006B3C2A">
              <w:rPr>
                <w:rFonts w:ascii="Arial" w:hAnsi="Arial" w:cs="Arial"/>
                <w:i/>
                <w:sz w:val="14"/>
                <w:szCs w:val="14"/>
              </w:rPr>
              <w:t xml:space="preserve"> przypadku polskich </w:t>
            </w:r>
            <w:r w:rsidR="000C0891">
              <w:rPr>
                <w:rFonts w:ascii="Arial" w:hAnsi="Arial" w:cs="Arial"/>
                <w:i/>
                <w:sz w:val="14"/>
                <w:szCs w:val="14"/>
              </w:rPr>
              <w:t xml:space="preserve">wykonawców </w:t>
            </w:r>
            <w:r w:rsidR="0077106B" w:rsidRPr="006B3C2A">
              <w:rPr>
                <w:rFonts w:ascii="Arial" w:hAnsi="Arial" w:cs="Arial"/>
                <w:i/>
                <w:sz w:val="14"/>
                <w:szCs w:val="14"/>
              </w:rPr>
              <w:t>– numer REGON lub NIP</w:t>
            </w:r>
            <w:r w:rsidR="008F5DCE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8F5DC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3B51B45" w14:textId="4E204D8F" w:rsidR="00587512" w:rsidRPr="00A1356B" w:rsidRDefault="00AA3446" w:rsidP="006B3C2A">
            <w:pPr>
              <w:spacing w:line="276" w:lineRule="auto"/>
              <w:ind w:left="4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="00587512"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A9592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E41723" w14:textId="77777777" w:rsidR="00587512" w:rsidRPr="00A1356B" w:rsidRDefault="00AA3446" w:rsidP="006B3C2A">
            <w:pPr>
              <w:spacing w:line="276" w:lineRule="auto"/>
              <w:ind w:left="4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="00587512"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A5867DE" w14:textId="77777777" w:rsidR="00587512" w:rsidRPr="00A1356B" w:rsidRDefault="00AA3446" w:rsidP="006B3C2A">
            <w:pPr>
              <w:spacing w:line="276" w:lineRule="auto"/>
              <w:ind w:left="4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  <w:r w:rsidR="00587512"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C95746E" w14:textId="484C3C4B" w:rsidR="00587512" w:rsidRPr="00A1356B" w:rsidRDefault="00AA3446" w:rsidP="006B3C2A">
            <w:pPr>
              <w:spacing w:line="276" w:lineRule="auto"/>
              <w:ind w:left="4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4)</w:t>
            </w:r>
            <w:r w:rsidR="00587512"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30670A">
              <w:rPr>
                <w:rFonts w:ascii="Arial" w:hAnsi="Arial" w:cs="Arial"/>
                <w:sz w:val="18"/>
                <w:szCs w:val="18"/>
              </w:rPr>
              <w:t>…</w:t>
            </w:r>
            <w:r w:rsidR="00A9592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A0966D" w14:textId="2FB1DED1" w:rsidR="00587512" w:rsidRDefault="00AA3446" w:rsidP="006B3C2A">
            <w:pPr>
              <w:spacing w:line="276" w:lineRule="auto"/>
              <w:ind w:left="4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5)</w:t>
            </w:r>
            <w:r w:rsidR="00587512"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30670A">
              <w:rPr>
                <w:rFonts w:ascii="Arial" w:hAnsi="Arial" w:cs="Arial"/>
                <w:sz w:val="18"/>
                <w:szCs w:val="18"/>
              </w:rPr>
              <w:t>…</w:t>
            </w:r>
            <w:r w:rsidR="00A9592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B78DD2" w14:textId="77777777" w:rsidR="0030670A" w:rsidRDefault="0030670A" w:rsidP="006B3C2A">
            <w:pPr>
              <w:spacing w:line="276" w:lineRule="auto"/>
              <w:ind w:left="4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C869F0" w14:textId="77777777" w:rsidR="0030670A" w:rsidRDefault="0030670A" w:rsidP="0030670A">
            <w:pPr>
              <w:ind w:right="110"/>
            </w:pPr>
            <w:r>
              <w:rPr>
                <w:rFonts w:ascii="Arial" w:hAnsi="Arial" w:cs="Arial"/>
                <w:sz w:val="18"/>
                <w:szCs w:val="18"/>
              </w:rPr>
              <w:t>4. Odrzucono wnioski o dopuszczenie do udziału w postępowaniu:</w:t>
            </w:r>
          </w:p>
          <w:p w14:paraId="4E94DBF3" w14:textId="77777777" w:rsidR="0030670A" w:rsidRDefault="0030670A" w:rsidP="0030670A">
            <w:pPr>
              <w:numPr>
                <w:ilvl w:val="0"/>
                <w:numId w:val="61"/>
              </w:numPr>
              <w:tabs>
                <w:tab w:val="clear" w:pos="360"/>
                <w:tab w:val="num" w:pos="534"/>
              </w:tabs>
              <w:suppressAutoHyphens/>
              <w:ind w:left="534" w:right="110" w:hanging="283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3FC6E938" w14:textId="77777777" w:rsidR="0030670A" w:rsidRDefault="0030670A" w:rsidP="0030670A">
            <w:pPr>
              <w:numPr>
                <w:ilvl w:val="0"/>
                <w:numId w:val="61"/>
              </w:numPr>
              <w:tabs>
                <w:tab w:val="clear" w:pos="360"/>
                <w:tab w:val="num" w:pos="534"/>
              </w:tabs>
              <w:suppressAutoHyphens/>
              <w:ind w:left="534" w:right="110" w:hanging="283"/>
            </w:pPr>
            <w:r>
              <w:rPr>
                <w:rFonts w:ascii="Arial" w:hAnsi="Arial" w:cs="Arial"/>
                <w:sz w:val="18"/>
                <w:szCs w:val="18"/>
              </w:rPr>
              <w:t xml:space="preserve">tak, odrzucono wnioski następujących wykonawców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podstawę prawną i powody odrzucenia)</w:t>
            </w:r>
          </w:p>
          <w:p w14:paraId="4CEDF16B" w14:textId="77777777" w:rsidR="0030670A" w:rsidRDefault="0030670A" w:rsidP="0030670A">
            <w:pPr>
              <w:ind w:left="720" w:right="110"/>
              <w:rPr>
                <w:rFonts w:ascii="Arial" w:hAnsi="Arial" w:cs="Arial"/>
                <w:sz w:val="18"/>
                <w:szCs w:val="18"/>
              </w:rPr>
            </w:pPr>
          </w:p>
          <w:p w14:paraId="5F537B2C" w14:textId="77777777" w:rsidR="0030670A" w:rsidRDefault="0030670A" w:rsidP="0030670A">
            <w:pPr>
              <w:tabs>
                <w:tab w:val="left" w:pos="290"/>
              </w:tabs>
              <w:ind w:left="85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1) …………………………………………………………………………………………………………….…........</w:t>
            </w:r>
          </w:p>
          <w:p w14:paraId="20A93701" w14:textId="19AC7984" w:rsidR="0030670A" w:rsidRDefault="00EC79AC" w:rsidP="0030670A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30670A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14:paraId="16AFEA0C" w14:textId="77777777" w:rsidR="0030670A" w:rsidRDefault="0030670A" w:rsidP="0030670A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75B2892D" w14:textId="77777777" w:rsidR="0030670A" w:rsidRDefault="0030670A" w:rsidP="0030670A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4573BD" w14:textId="77777777" w:rsidR="0030670A" w:rsidRDefault="0030670A" w:rsidP="0030670A">
            <w:pPr>
              <w:tabs>
                <w:tab w:val="left" w:pos="290"/>
              </w:tabs>
              <w:ind w:left="290" w:right="110" w:hanging="205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2) …………………………………………………………………………………………………………….............</w:t>
            </w:r>
          </w:p>
          <w:p w14:paraId="4C76052F" w14:textId="08BE6C9C" w:rsidR="0030670A" w:rsidRDefault="00EC79AC" w:rsidP="0030670A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30670A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14:paraId="66B1A8A6" w14:textId="77777777" w:rsidR="0030670A" w:rsidRDefault="0030670A" w:rsidP="0030670A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489FDA92" w14:textId="77777777" w:rsidR="0030670A" w:rsidRDefault="0030670A" w:rsidP="0030670A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90ECF4" w14:textId="77777777" w:rsidR="0030670A" w:rsidRDefault="0030670A" w:rsidP="0030670A">
            <w:pPr>
              <w:tabs>
                <w:tab w:val="left" w:pos="290"/>
              </w:tabs>
              <w:ind w:left="85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3) ……………………………………………………………………………………………………………………..</w:t>
            </w:r>
          </w:p>
          <w:p w14:paraId="4DDF2548" w14:textId="0C59643B" w:rsidR="0030670A" w:rsidRDefault="00EC79AC" w:rsidP="0030670A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30670A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14:paraId="04A6106E" w14:textId="77777777" w:rsidR="0030670A" w:rsidRDefault="0030670A" w:rsidP="0030670A">
            <w:pPr>
              <w:ind w:left="290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316ABA73" w14:textId="0D75D7CD" w:rsidR="00581519" w:rsidRPr="00581519" w:rsidRDefault="00581519" w:rsidP="005815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512" w:rsidRPr="00A1356B" w14:paraId="5C356D95" w14:textId="77777777" w:rsidTr="00F2561A">
        <w:trPr>
          <w:cantSplit/>
        </w:trPr>
        <w:tc>
          <w:tcPr>
            <w:tcW w:w="610" w:type="dxa"/>
          </w:tcPr>
          <w:p w14:paraId="0E903ACB" w14:textId="13C10A6F" w:rsidR="00587512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11.</w:t>
            </w:r>
          </w:p>
        </w:tc>
        <w:tc>
          <w:tcPr>
            <w:tcW w:w="8613" w:type="dxa"/>
          </w:tcPr>
          <w:p w14:paraId="4E2C2D06" w14:textId="77777777" w:rsidR="00D77BDB" w:rsidRPr="00162A2D" w:rsidRDefault="007C5FA2" w:rsidP="00D77BDB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807D3">
              <w:rPr>
                <w:rFonts w:ascii="Arial" w:hAnsi="Arial" w:cs="Arial"/>
                <w:b/>
                <w:sz w:val="18"/>
                <w:szCs w:val="18"/>
              </w:rPr>
              <w:t xml:space="preserve">Ocena spełniania </w:t>
            </w:r>
            <w:r w:rsidR="0034756A" w:rsidRPr="00D807D3">
              <w:rPr>
                <w:rFonts w:ascii="Arial" w:hAnsi="Arial" w:cs="Arial"/>
                <w:b/>
                <w:sz w:val="18"/>
                <w:szCs w:val="18"/>
              </w:rPr>
              <w:t>kryteriów selekcji</w:t>
            </w:r>
            <w:r w:rsidR="00D77B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7BDB" w:rsidRPr="00162A2D">
              <w:rPr>
                <w:rFonts w:ascii="Arial" w:hAnsi="Arial" w:cs="Arial"/>
                <w:i/>
                <w:sz w:val="14"/>
                <w:szCs w:val="14"/>
              </w:rPr>
              <w:t>(jeżeli dotyczy</w:t>
            </w:r>
            <w:r w:rsidR="00D77BDB">
              <w:rPr>
                <w:rFonts w:ascii="Arial" w:hAnsi="Arial" w:cs="Arial"/>
                <w:i/>
                <w:sz w:val="14"/>
                <w:szCs w:val="14"/>
              </w:rPr>
              <w:t xml:space="preserve"> – nie wypełnia się w przypadku, gdy zamawiający nie przewidział kryteriów selekcji lub, gdy liczba wykonawców spełniających warunki udziału w postępowaniu jest mniejsza niż przewidziana w ogłoszeniu)</w:t>
            </w:r>
          </w:p>
          <w:p w14:paraId="0FC830A0" w14:textId="77777777" w:rsidR="00D77BDB" w:rsidRDefault="00D77BDB" w:rsidP="007C5FA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CAC003" w14:textId="6B3244DB" w:rsidR="007C5FA2" w:rsidRPr="002C6577" w:rsidRDefault="007C5FA2" w:rsidP="00D77BDB">
            <w:pPr>
              <w:ind w:right="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FA2">
              <w:rPr>
                <w:rFonts w:ascii="Arial" w:hAnsi="Arial" w:cs="Arial"/>
                <w:sz w:val="18"/>
                <w:szCs w:val="18"/>
              </w:rPr>
              <w:t xml:space="preserve">Łączna punktacja przyznana wykonawcom w zakresie spełniania kryteriów selekcji </w:t>
            </w:r>
            <w:r w:rsidRPr="00D807D3">
              <w:rPr>
                <w:rFonts w:ascii="Arial" w:hAnsi="Arial" w:cs="Arial"/>
                <w:i/>
                <w:sz w:val="14"/>
                <w:szCs w:val="14"/>
              </w:rPr>
              <w:t>(wpisać w kolejności przyznanych punktów wraz z podaniem nazwy albo imienia i nazwiska wykonawcy oraz łącznej punktacji</w:t>
            </w:r>
            <w:r w:rsidRPr="002C6577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  <w:p w14:paraId="48351E2A" w14:textId="77777777" w:rsidR="007C5FA2" w:rsidRPr="007C5FA2" w:rsidRDefault="008B30E6" w:rsidP="00276EC8">
            <w:pPr>
              <w:tabs>
                <w:tab w:val="num" w:pos="900"/>
              </w:tabs>
              <w:ind w:left="900" w:right="110" w:hanging="5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="007C5FA2" w:rsidRPr="007C5FA2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3822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  <w:r w:rsidR="00D77BDB">
              <w:rPr>
                <w:rFonts w:ascii="Arial" w:hAnsi="Arial" w:cs="Arial"/>
                <w:sz w:val="18"/>
                <w:szCs w:val="18"/>
              </w:rPr>
              <w:t>………...</w:t>
            </w:r>
            <w:r w:rsidR="00382266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14:paraId="38D2FA63" w14:textId="77777777" w:rsidR="007C5FA2" w:rsidRPr="007C5FA2" w:rsidRDefault="008B30E6" w:rsidP="00276EC8">
            <w:pPr>
              <w:tabs>
                <w:tab w:val="num" w:pos="900"/>
              </w:tabs>
              <w:ind w:left="900" w:right="110" w:hanging="5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="007C5FA2" w:rsidRPr="007C5FA2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3822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  <w:r w:rsidR="00D77BDB">
              <w:rPr>
                <w:rFonts w:ascii="Arial" w:hAnsi="Arial" w:cs="Arial"/>
                <w:sz w:val="18"/>
                <w:szCs w:val="18"/>
              </w:rPr>
              <w:t>…………..</w:t>
            </w:r>
            <w:r w:rsidR="00382266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10DC8C99" w14:textId="77777777" w:rsidR="007C5FA2" w:rsidRPr="007C5FA2" w:rsidRDefault="008B30E6" w:rsidP="00276EC8">
            <w:pPr>
              <w:tabs>
                <w:tab w:val="num" w:pos="900"/>
              </w:tabs>
              <w:ind w:left="900" w:right="110" w:hanging="5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  <w:r w:rsidR="007C5FA2" w:rsidRPr="007C5FA2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3822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  <w:r w:rsidR="00D77BDB">
              <w:rPr>
                <w:rFonts w:ascii="Arial" w:hAnsi="Arial" w:cs="Arial"/>
                <w:sz w:val="18"/>
                <w:szCs w:val="18"/>
              </w:rPr>
              <w:t>………..</w:t>
            </w:r>
            <w:r w:rsidR="00382266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780A7AE2" w14:textId="77777777" w:rsidR="007C5FA2" w:rsidRPr="007C5FA2" w:rsidRDefault="008B30E6" w:rsidP="00276EC8">
            <w:pPr>
              <w:tabs>
                <w:tab w:val="num" w:pos="900"/>
              </w:tabs>
              <w:ind w:left="900" w:right="110" w:hanging="5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</w:t>
            </w:r>
            <w:r w:rsidR="007C5FA2" w:rsidRPr="007C5FA2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3822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  <w:r w:rsidR="00D77BDB">
              <w:rPr>
                <w:rFonts w:ascii="Arial" w:hAnsi="Arial" w:cs="Arial"/>
                <w:sz w:val="18"/>
                <w:szCs w:val="18"/>
              </w:rPr>
              <w:t>………..</w:t>
            </w:r>
            <w:r w:rsidR="00382266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45191DDF" w14:textId="77777777" w:rsidR="007C5FA2" w:rsidRPr="007C5FA2" w:rsidRDefault="008B30E6" w:rsidP="00276EC8">
            <w:pPr>
              <w:tabs>
                <w:tab w:val="num" w:pos="900"/>
              </w:tabs>
              <w:ind w:left="900" w:right="110" w:hanging="5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5)</w:t>
            </w:r>
            <w:r w:rsidR="007C5FA2" w:rsidRPr="007C5FA2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3822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  <w:r w:rsidR="00D77BDB">
              <w:rPr>
                <w:rFonts w:ascii="Arial" w:hAnsi="Arial" w:cs="Arial"/>
                <w:sz w:val="18"/>
                <w:szCs w:val="18"/>
              </w:rPr>
              <w:t>……………..</w:t>
            </w:r>
            <w:r w:rsidR="00382266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6F9BD1E5" w14:textId="77777777" w:rsidR="007C5FA2" w:rsidRPr="007C5FA2" w:rsidRDefault="007C5FA2" w:rsidP="007C5FA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A669CC" w14:textId="77777777" w:rsidR="00587512" w:rsidRPr="00A1356B" w:rsidRDefault="00587512" w:rsidP="00E33CE3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33CE3" w:rsidRPr="00A1356B" w14:paraId="66C9E0B4" w14:textId="77777777">
        <w:tc>
          <w:tcPr>
            <w:tcW w:w="610" w:type="dxa"/>
          </w:tcPr>
          <w:p w14:paraId="08B9C8FF" w14:textId="6687F6FE" w:rsidR="00E33CE3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613" w:type="dxa"/>
          </w:tcPr>
          <w:p w14:paraId="5A608646" w14:textId="77777777" w:rsidR="00E33CE3" w:rsidRDefault="00E33CE3" w:rsidP="00E33C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Zaproszenie do składania ofert wstępnych  </w:t>
            </w:r>
          </w:p>
          <w:p w14:paraId="440C08A4" w14:textId="77777777" w:rsidR="00E33CE3" w:rsidRDefault="00E33CE3" w:rsidP="00E33C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B453EC" w14:textId="77777777" w:rsidR="00E33CE3" w:rsidRPr="00B85FD1" w:rsidRDefault="00E33CE3" w:rsidP="00E33CE3">
            <w:pPr>
              <w:numPr>
                <w:ilvl w:val="0"/>
                <w:numId w:val="62"/>
              </w:numPr>
              <w:tabs>
                <w:tab w:val="left" w:pos="290"/>
              </w:tabs>
              <w:suppressAutoHyphens/>
              <w:ind w:right="110"/>
              <w:jc w:val="both"/>
              <w:rPr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Zaproszenie do składania ofert wstępnych przekazano w dniu ……..…………… r. do …… wykonawców. </w:t>
            </w:r>
            <w:r w:rsidRPr="00B85FD1">
              <w:rPr>
                <w:rFonts w:ascii="Arial" w:hAnsi="Arial" w:cs="Arial"/>
                <w:i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podać datę oraz l</w:t>
            </w:r>
            <w:r w:rsidRPr="00B85FD1">
              <w:rPr>
                <w:rFonts w:ascii="Arial" w:hAnsi="Arial" w:cs="Arial"/>
                <w:i/>
                <w:sz w:val="14"/>
                <w:szCs w:val="14"/>
              </w:rPr>
              <w:t>iczb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ę </w:t>
            </w:r>
            <w:r w:rsidRPr="00B85FD1">
              <w:rPr>
                <w:rFonts w:ascii="Arial" w:hAnsi="Arial" w:cs="Arial"/>
                <w:i/>
                <w:sz w:val="14"/>
                <w:szCs w:val="14"/>
              </w:rPr>
              <w:t xml:space="preserve">wykonawców, </w:t>
            </w:r>
            <w:r>
              <w:rPr>
                <w:rFonts w:ascii="Arial" w:hAnsi="Arial" w:cs="Arial"/>
                <w:i/>
                <w:sz w:val="14"/>
                <w:szCs w:val="14"/>
              </w:rPr>
              <w:t>którym przekazano zaproszenie do składania ofert wstępnych)</w:t>
            </w:r>
          </w:p>
          <w:p w14:paraId="4D043E21" w14:textId="77777777" w:rsidR="00E33CE3" w:rsidRDefault="00E33CE3" w:rsidP="00E33CE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D05713" w14:textId="5C66F0D1" w:rsidR="00E33CE3" w:rsidRDefault="00E33CE3" w:rsidP="00E33CE3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A9592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Wykonawcy zaproszeni do składania ofert wstępnych </w:t>
            </w:r>
            <w:r>
              <w:rPr>
                <w:rFonts w:ascii="Arial" w:hAnsi="Arial" w:cs="Arial"/>
                <w:i/>
                <w:sz w:val="14"/>
                <w:szCs w:val="14"/>
              </w:rPr>
              <w:t>(podać nazwę  albo imię i nazwisko wykonawcy, siedzibę albo miejsce zamieszkania, jeżeli jest miejscem wykonywania działalności wykonawcy</w:t>
            </w:r>
            <w:r w:rsidR="0077106B">
              <w:rPr>
                <w:rFonts w:ascii="Arial" w:hAnsi="Arial" w:cs="Arial"/>
                <w:i/>
                <w:sz w:val="14"/>
                <w:szCs w:val="14"/>
              </w:rPr>
              <w:t xml:space="preserve">, oraz </w:t>
            </w:r>
            <w:r w:rsidR="0077106B" w:rsidRPr="00C669E8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B66CAA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77106B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7106B" w:rsidRPr="00C669E8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0C0891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77106B" w:rsidRPr="00C669E8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</w:t>
            </w:r>
            <w:r w:rsidR="0077106B"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71A93AA2" w14:textId="77777777" w:rsidR="00E33CE3" w:rsidRDefault="00E33CE3" w:rsidP="00E33CE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…………………………………………………………………………………………………………………….</w:t>
            </w:r>
          </w:p>
          <w:p w14:paraId="043B44AD" w14:textId="77777777" w:rsidR="00E33CE3" w:rsidRDefault="00E33CE3" w:rsidP="00E33CE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…………………………………………………………………………………………………………………….</w:t>
            </w:r>
          </w:p>
          <w:p w14:paraId="70C66302" w14:textId="77777777" w:rsidR="00E33CE3" w:rsidRDefault="00E33CE3" w:rsidP="00E33CE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…………………………………………………………………………………………………………………….</w:t>
            </w:r>
          </w:p>
          <w:p w14:paraId="05D12C7B" w14:textId="716907CC" w:rsidR="00E33CE3" w:rsidRDefault="00E33CE3" w:rsidP="00E33CE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 …………………………………………………………………………………………………………………….</w:t>
            </w:r>
          </w:p>
          <w:p w14:paraId="655D10A6" w14:textId="77777777" w:rsidR="00B725AF" w:rsidRDefault="00B725AF" w:rsidP="00E33CE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A41BC3" w14:textId="33E04660" w:rsidR="00E33CE3" w:rsidRPr="00D807D3" w:rsidRDefault="00E33CE3" w:rsidP="00E33C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5FA2" w:rsidRPr="00A1356B" w14:paraId="31500A00" w14:textId="77777777">
        <w:tc>
          <w:tcPr>
            <w:tcW w:w="610" w:type="dxa"/>
          </w:tcPr>
          <w:p w14:paraId="69BE4390" w14:textId="7C5FE4D4" w:rsidR="007C5FA2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13.</w:t>
            </w:r>
          </w:p>
        </w:tc>
        <w:tc>
          <w:tcPr>
            <w:tcW w:w="8613" w:type="dxa"/>
          </w:tcPr>
          <w:p w14:paraId="4332D3EA" w14:textId="77777777" w:rsidR="007C5FA2" w:rsidRPr="00D807D3" w:rsidRDefault="007C5FA2" w:rsidP="007C5FA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07D3">
              <w:rPr>
                <w:rFonts w:ascii="Arial" w:hAnsi="Arial" w:cs="Arial"/>
                <w:b/>
                <w:sz w:val="18"/>
                <w:szCs w:val="18"/>
              </w:rPr>
              <w:t>Oferty wstępne</w:t>
            </w:r>
          </w:p>
          <w:p w14:paraId="0FF8815E" w14:textId="77777777" w:rsidR="007C5FA2" w:rsidRPr="007C5FA2" w:rsidRDefault="007C5FA2" w:rsidP="007C5FA2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432D77C" w14:textId="61CE593E" w:rsidR="007C5FA2" w:rsidRDefault="00E33CE3" w:rsidP="007C5FA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7C5FA2" w:rsidRPr="00227AC9">
              <w:rPr>
                <w:rFonts w:ascii="Arial" w:hAnsi="Arial" w:cs="Arial"/>
                <w:sz w:val="18"/>
                <w:szCs w:val="18"/>
              </w:rPr>
              <w:t>Termin składania ofert wstępnych upłynął w dniu  .…............... r.</w:t>
            </w:r>
            <w:r w:rsidR="00865792" w:rsidRPr="00227AC9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1D81749C" w14:textId="77777777" w:rsidR="00E27C94" w:rsidRPr="00227AC9" w:rsidRDefault="00E27C94" w:rsidP="007C5FA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633FDE" w14:textId="77777777" w:rsidR="007C5FA2" w:rsidRPr="00227AC9" w:rsidRDefault="00276EC8" w:rsidP="00276EC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7C5FA2" w:rsidRPr="00227AC9">
              <w:rPr>
                <w:rFonts w:ascii="Arial" w:hAnsi="Arial" w:cs="Arial"/>
                <w:sz w:val="18"/>
                <w:szCs w:val="18"/>
              </w:rPr>
              <w:t>Do upływu terminu składania ofert wstępnych:</w:t>
            </w:r>
          </w:p>
          <w:p w14:paraId="1C95EE29" w14:textId="77777777" w:rsidR="007C5FA2" w:rsidRPr="00227AC9" w:rsidRDefault="007C5FA2" w:rsidP="007C5FA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DE4B73" w14:textId="77777777" w:rsidR="007C5FA2" w:rsidRPr="00227AC9" w:rsidRDefault="007C5FA2" w:rsidP="009232A2">
            <w:pPr>
              <w:numPr>
                <w:ilvl w:val="1"/>
                <w:numId w:val="27"/>
              </w:numPr>
              <w:tabs>
                <w:tab w:val="num" w:pos="65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>nie wpłynęła żadna oferta wstępna</w:t>
            </w:r>
          </w:p>
          <w:p w14:paraId="71014939" w14:textId="77777777" w:rsidR="007C5FA2" w:rsidRPr="00227AC9" w:rsidRDefault="007C5FA2" w:rsidP="007C5FA2">
            <w:p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6316BA" w14:textId="77777777" w:rsidR="007C5FA2" w:rsidRPr="00227AC9" w:rsidRDefault="007C5FA2" w:rsidP="009232A2">
            <w:pPr>
              <w:numPr>
                <w:ilvl w:val="1"/>
                <w:numId w:val="27"/>
              </w:numPr>
              <w:tabs>
                <w:tab w:val="num" w:pos="65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 xml:space="preserve">oferty wstępne złożyli następujący wykonawcy: </w:t>
            </w:r>
          </w:p>
          <w:p w14:paraId="496BC3B3" w14:textId="77777777" w:rsidR="00382266" w:rsidRPr="00E27C94" w:rsidRDefault="00382266" w:rsidP="009232A2">
            <w:pPr>
              <w:numPr>
                <w:ilvl w:val="0"/>
                <w:numId w:val="3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7C9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463F739B" w14:textId="77777777" w:rsidR="00382266" w:rsidRPr="00227AC9" w:rsidRDefault="00382266" w:rsidP="009232A2">
            <w:pPr>
              <w:numPr>
                <w:ilvl w:val="0"/>
                <w:numId w:val="3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14:paraId="0B42E963" w14:textId="3533FF79" w:rsidR="00382266" w:rsidRPr="00227AC9" w:rsidRDefault="00382266" w:rsidP="009232A2">
            <w:pPr>
              <w:numPr>
                <w:ilvl w:val="0"/>
                <w:numId w:val="3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A9592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0039E8" w14:textId="26DC99B4" w:rsidR="00382266" w:rsidRPr="00227AC9" w:rsidRDefault="00382266" w:rsidP="009232A2">
            <w:pPr>
              <w:numPr>
                <w:ilvl w:val="0"/>
                <w:numId w:val="3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A9592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BA42F0" w14:textId="44427C82" w:rsidR="007C5FA2" w:rsidRPr="00227AC9" w:rsidRDefault="00382266" w:rsidP="007C5FA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4A6B9DF" w14:textId="77777777" w:rsidR="00E27C94" w:rsidRPr="00B67100" w:rsidRDefault="00276EC8" w:rsidP="00276EC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7C5FA2" w:rsidRPr="00227AC9">
              <w:rPr>
                <w:rFonts w:ascii="Arial" w:hAnsi="Arial" w:cs="Arial"/>
                <w:sz w:val="18"/>
                <w:szCs w:val="18"/>
              </w:rPr>
              <w:t>Oferty wstępne:</w:t>
            </w:r>
          </w:p>
          <w:p w14:paraId="2B355AD5" w14:textId="77777777" w:rsidR="007C5FA2" w:rsidRPr="00227AC9" w:rsidRDefault="007C5FA2" w:rsidP="009232A2">
            <w:pPr>
              <w:numPr>
                <w:ilvl w:val="1"/>
                <w:numId w:val="27"/>
              </w:numPr>
              <w:tabs>
                <w:tab w:val="num" w:pos="65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 xml:space="preserve">nie zostały odrzucone </w:t>
            </w:r>
          </w:p>
          <w:p w14:paraId="38EA6769" w14:textId="77777777" w:rsidR="00E27C94" w:rsidRDefault="007C5FA2" w:rsidP="00276EC8">
            <w:pPr>
              <w:numPr>
                <w:ilvl w:val="1"/>
                <w:numId w:val="27"/>
              </w:numPr>
              <w:tabs>
                <w:tab w:val="num" w:pos="650"/>
              </w:tabs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>odrzucono oferty następujących wykonawców:</w:t>
            </w:r>
          </w:p>
          <w:p w14:paraId="138DEC4E" w14:textId="77777777" w:rsidR="004816F1" w:rsidRPr="00E966F3" w:rsidRDefault="004816F1" w:rsidP="004816F1">
            <w:pPr>
              <w:spacing w:line="276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AF38EA" w14:textId="52947735" w:rsidR="007C5FA2" w:rsidRPr="00227AC9" w:rsidRDefault="007C5FA2" w:rsidP="006B3C2A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line="276" w:lineRule="auto"/>
              <w:ind w:left="309" w:right="110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A95926"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4B2734E9" w14:textId="77777777" w:rsidR="007C5FA2" w:rsidRPr="00227AC9" w:rsidRDefault="007C5FA2" w:rsidP="004816F1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>Powód odrzucenia:</w:t>
            </w:r>
          </w:p>
          <w:p w14:paraId="3A25A88F" w14:textId="77777777" w:rsidR="007C5FA2" w:rsidRPr="00227AC9" w:rsidRDefault="007C5FA2" w:rsidP="007C5FA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382266" w:rsidRPr="00227A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14:paraId="51C04E97" w14:textId="3E548DBE" w:rsidR="007C5FA2" w:rsidRDefault="007C5FA2" w:rsidP="007C5FA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CE78E8" w14:textId="77777777" w:rsidR="00B725AF" w:rsidRPr="00227AC9" w:rsidRDefault="00B725AF" w:rsidP="007C5FA2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93CC1F" w14:textId="1D61BA99" w:rsidR="007C5FA2" w:rsidRPr="00227AC9" w:rsidRDefault="007C5FA2" w:rsidP="006B3C2A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right="110" w:hanging="6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A95926"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160AB63A" w14:textId="77777777" w:rsidR="007C5FA2" w:rsidRPr="00227AC9" w:rsidRDefault="007C5FA2" w:rsidP="007C5FA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>Powód odrzucenia:</w:t>
            </w:r>
          </w:p>
          <w:p w14:paraId="33FD974D" w14:textId="77777777" w:rsidR="007C5FA2" w:rsidRPr="00227AC9" w:rsidRDefault="007C5FA2" w:rsidP="007C5FA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382266" w:rsidRPr="00227A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14:paraId="22A242B6" w14:textId="77777777" w:rsidR="007C5FA2" w:rsidRPr="00227AC9" w:rsidRDefault="007C5FA2" w:rsidP="007C5FA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E5FC82" w14:textId="0E264754" w:rsidR="007C5FA2" w:rsidRPr="00227AC9" w:rsidRDefault="007C5FA2" w:rsidP="006B3C2A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right="110" w:hanging="6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A95926"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2314F081" w14:textId="77777777" w:rsidR="007C5FA2" w:rsidRPr="00227AC9" w:rsidRDefault="007C5FA2" w:rsidP="007C5FA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>Powód odrzucenia:</w:t>
            </w:r>
          </w:p>
          <w:p w14:paraId="755B4034" w14:textId="6D8B106B" w:rsidR="007C5FA2" w:rsidRPr="00227AC9" w:rsidRDefault="007C5FA2" w:rsidP="007C5FA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7AC9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="00382266" w:rsidRPr="00227A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  <w:r w:rsidR="00A95926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48BB05B3" w14:textId="77777777" w:rsidR="007C5FA2" w:rsidRPr="00227AC9" w:rsidRDefault="007C5FA2" w:rsidP="007C5FA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D672C7" w14:textId="77777777" w:rsidR="00276EC8" w:rsidRPr="00155062" w:rsidRDefault="00276EC8" w:rsidP="00276EC8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4. Wymóg składania ofert wstępnych wyłącznie przy użyciu środków komunikacji elektronicznej:</w:t>
            </w:r>
          </w:p>
          <w:p w14:paraId="42FE1276" w14:textId="77777777" w:rsidR="00276EC8" w:rsidRDefault="00276EC8" w:rsidP="00276EC8">
            <w:pPr>
              <w:numPr>
                <w:ilvl w:val="0"/>
                <w:numId w:val="45"/>
              </w:numPr>
              <w:suppressAutoHyphens/>
              <w:ind w:left="734" w:hanging="28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28170E5D" w14:textId="37A4F991" w:rsidR="00276EC8" w:rsidRPr="00155062" w:rsidRDefault="00276EC8" w:rsidP="00276EC8">
            <w:pPr>
              <w:numPr>
                <w:ilvl w:val="0"/>
                <w:numId w:val="45"/>
              </w:numPr>
              <w:suppressAutoHyphens/>
              <w:ind w:left="734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  <w:p w14:paraId="4C609C11" w14:textId="77777777" w:rsidR="007C5FA2" w:rsidRPr="007C5FA2" w:rsidRDefault="007C5FA2" w:rsidP="006E118C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F454C" w:rsidRPr="00A1356B" w14:paraId="6AA5CF00" w14:textId="77777777" w:rsidTr="00F2561A">
        <w:trPr>
          <w:cantSplit/>
        </w:trPr>
        <w:tc>
          <w:tcPr>
            <w:tcW w:w="610" w:type="dxa"/>
          </w:tcPr>
          <w:p w14:paraId="669C62F6" w14:textId="34AB6586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14.</w:t>
            </w:r>
          </w:p>
        </w:tc>
        <w:tc>
          <w:tcPr>
            <w:tcW w:w="8613" w:type="dxa"/>
          </w:tcPr>
          <w:p w14:paraId="188D63B7" w14:textId="77777777" w:rsidR="008F454C" w:rsidRDefault="008F454C" w:rsidP="00373CB3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BC5B70">
              <w:rPr>
                <w:rFonts w:ascii="Arial" w:hAnsi="Arial" w:cs="Arial"/>
                <w:b/>
                <w:sz w:val="19"/>
                <w:szCs w:val="19"/>
              </w:rPr>
              <w:t xml:space="preserve">Negocjacje  </w:t>
            </w:r>
          </w:p>
          <w:p w14:paraId="03372FFC" w14:textId="77777777" w:rsidR="00AE3691" w:rsidRPr="00BC5B70" w:rsidRDefault="00AE3691" w:rsidP="00373CB3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7389B7A" w14:textId="77777777" w:rsidR="00AE3691" w:rsidRDefault="00AE3691" w:rsidP="00AE369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1. Zaproszenie do negocjacji zostało przekazane w dniu .…....................... r. do następujących wykonawców:</w:t>
            </w:r>
          </w:p>
          <w:p w14:paraId="51B19BB8" w14:textId="77777777" w:rsidR="00AE3691" w:rsidRDefault="00AE3691" w:rsidP="00AE3691">
            <w:pPr>
              <w:numPr>
                <w:ilvl w:val="0"/>
                <w:numId w:val="63"/>
              </w:numPr>
              <w:suppressAutoHyphens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25AFD11D" w14:textId="77777777" w:rsidR="00AE3691" w:rsidRDefault="00AE3691" w:rsidP="00AE3691">
            <w:pPr>
              <w:numPr>
                <w:ilvl w:val="0"/>
                <w:numId w:val="63"/>
              </w:numPr>
              <w:suppressAutoHyphens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64F61542" w14:textId="77777777" w:rsidR="00AE3691" w:rsidRDefault="00AE3691" w:rsidP="00AE3691">
            <w:pPr>
              <w:numPr>
                <w:ilvl w:val="0"/>
                <w:numId w:val="63"/>
              </w:numPr>
              <w:suppressAutoHyphens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4F9A6901" w14:textId="77777777" w:rsidR="00AE3691" w:rsidRDefault="00AE3691" w:rsidP="00AE3691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BB3802" w14:textId="77777777" w:rsidR="00AE3691" w:rsidRDefault="00AE3691" w:rsidP="00AE369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2. Do negocjacji nie przystąpili następujący wykonawcy:</w:t>
            </w:r>
          </w:p>
          <w:p w14:paraId="36608D1A" w14:textId="77777777" w:rsidR="00AE3691" w:rsidRDefault="00AE3691" w:rsidP="00AE3691">
            <w:pPr>
              <w:numPr>
                <w:ilvl w:val="2"/>
                <w:numId w:val="64"/>
              </w:numPr>
              <w:suppressAutoHyphens/>
              <w:ind w:right="110" w:hanging="19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3111F956" w14:textId="77777777" w:rsidR="00AE3691" w:rsidRDefault="00AE3691" w:rsidP="00AE3691">
            <w:pPr>
              <w:numPr>
                <w:ilvl w:val="2"/>
                <w:numId w:val="64"/>
              </w:numPr>
              <w:suppressAutoHyphens/>
              <w:ind w:right="110" w:hanging="19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19971862" w14:textId="77777777" w:rsidR="00AE3691" w:rsidRDefault="00AE3691" w:rsidP="00AE3691">
            <w:pPr>
              <w:numPr>
                <w:ilvl w:val="2"/>
                <w:numId w:val="64"/>
              </w:numPr>
              <w:suppressAutoHyphens/>
              <w:ind w:right="110" w:hanging="19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548F2DA9" w14:textId="77777777" w:rsidR="00AE3691" w:rsidRDefault="00AE3691" w:rsidP="00AE3691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77FDE" w14:textId="61DB7B7D" w:rsidR="00AE3691" w:rsidRDefault="00CC6799" w:rsidP="00AE369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A95926">
              <w:rPr>
                <w:rFonts w:ascii="Arial" w:hAnsi="Arial" w:cs="Arial"/>
                <w:sz w:val="18"/>
                <w:szCs w:val="18"/>
              </w:rPr>
              <w:t> </w:t>
            </w:r>
            <w:r w:rsidR="00AE3691">
              <w:rPr>
                <w:rFonts w:ascii="Arial" w:hAnsi="Arial" w:cs="Arial"/>
                <w:sz w:val="18"/>
                <w:szCs w:val="18"/>
              </w:rPr>
              <w:t>Negocjacje z zaproszonymi wykonawcami przeprowadzono w dniu (dniach):      ....................................................................................................................................................</w:t>
            </w:r>
            <w:r w:rsidR="00242228">
              <w:rPr>
                <w:rFonts w:ascii="Arial" w:hAnsi="Arial" w:cs="Arial"/>
                <w:sz w:val="18"/>
                <w:szCs w:val="18"/>
              </w:rPr>
              <w:t>.........</w:t>
            </w:r>
          </w:p>
          <w:p w14:paraId="4D512876" w14:textId="77777777" w:rsidR="00AE3691" w:rsidRDefault="00AE3691" w:rsidP="00AE3691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8A1547" w14:textId="77777777" w:rsidR="00AE3691" w:rsidRDefault="00AE3691" w:rsidP="00AE3691">
            <w:pPr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4. Negocjacje podzielono na etapy:</w:t>
            </w:r>
          </w:p>
          <w:p w14:paraId="755F1989" w14:textId="77777777" w:rsidR="00AE3691" w:rsidRDefault="00AE3691" w:rsidP="00AE3691">
            <w:pPr>
              <w:numPr>
                <w:ilvl w:val="1"/>
                <w:numId w:val="65"/>
              </w:numPr>
              <w:tabs>
                <w:tab w:val="left" w:pos="650"/>
              </w:tabs>
              <w:suppressAutoHyphens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5C638751" w14:textId="77777777" w:rsidR="00AE3691" w:rsidRDefault="00AE3691" w:rsidP="00AE3691">
            <w:pPr>
              <w:numPr>
                <w:ilvl w:val="1"/>
                <w:numId w:val="65"/>
              </w:numPr>
              <w:tabs>
                <w:tab w:val="left" w:pos="650"/>
              </w:tabs>
              <w:suppressAutoHyphens/>
              <w:ind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„tak” wypełnić punkty dotyczące negocjacji z podziałem na poszczególne etapy negocjacji)</w:t>
            </w:r>
          </w:p>
          <w:p w14:paraId="7F39E226" w14:textId="0EAE8EAC" w:rsidR="008F454C" w:rsidRPr="007212EB" w:rsidRDefault="008F454C" w:rsidP="00373CB3">
            <w:pPr>
              <w:ind w:right="11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212EB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</w:tr>
      <w:tr w:rsidR="008F454C" w:rsidRPr="00A1356B" w14:paraId="5F8FAC61" w14:textId="77777777">
        <w:tc>
          <w:tcPr>
            <w:tcW w:w="610" w:type="dxa"/>
          </w:tcPr>
          <w:p w14:paraId="7603354C" w14:textId="28CD8B53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15.</w:t>
            </w:r>
          </w:p>
        </w:tc>
        <w:tc>
          <w:tcPr>
            <w:tcW w:w="8613" w:type="dxa"/>
          </w:tcPr>
          <w:p w14:paraId="74209FF0" w14:textId="77777777" w:rsidR="008F454C" w:rsidRPr="00AE7D17" w:rsidRDefault="008F454C" w:rsidP="00373C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D17">
              <w:rPr>
                <w:rFonts w:ascii="Arial" w:hAnsi="Arial" w:cs="Arial"/>
                <w:b/>
                <w:sz w:val="18"/>
                <w:szCs w:val="18"/>
              </w:rPr>
              <w:t xml:space="preserve">Zaproszenie do składania ofert </w:t>
            </w:r>
          </w:p>
          <w:p w14:paraId="22A4B9CB" w14:textId="77777777" w:rsidR="008F454C" w:rsidRPr="007339B7" w:rsidRDefault="008F454C" w:rsidP="00373CB3">
            <w:pPr>
              <w:ind w:right="110"/>
              <w:rPr>
                <w:rFonts w:ascii="Arial" w:hAnsi="Arial" w:cs="Arial"/>
                <w:sz w:val="14"/>
                <w:szCs w:val="18"/>
              </w:rPr>
            </w:pPr>
          </w:p>
          <w:p w14:paraId="2478611D" w14:textId="77777777" w:rsidR="008F454C" w:rsidRDefault="008F454C" w:rsidP="00373CB3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63E">
              <w:rPr>
                <w:rFonts w:ascii="Arial" w:hAnsi="Arial" w:cs="Arial"/>
                <w:sz w:val="18"/>
                <w:szCs w:val="18"/>
              </w:rPr>
              <w:t xml:space="preserve">Zaproszenie do </w:t>
            </w:r>
            <w:r>
              <w:rPr>
                <w:rFonts w:ascii="Arial" w:hAnsi="Arial" w:cs="Arial"/>
                <w:sz w:val="18"/>
                <w:szCs w:val="18"/>
              </w:rPr>
              <w:t xml:space="preserve">składania ofert </w:t>
            </w:r>
            <w:r w:rsidRPr="00CD563E">
              <w:rPr>
                <w:rFonts w:ascii="Arial" w:hAnsi="Arial" w:cs="Arial"/>
                <w:sz w:val="18"/>
                <w:szCs w:val="18"/>
              </w:rPr>
              <w:t>został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D563E">
              <w:rPr>
                <w:rFonts w:ascii="Arial" w:hAnsi="Arial" w:cs="Arial"/>
                <w:sz w:val="18"/>
                <w:szCs w:val="18"/>
              </w:rPr>
              <w:t xml:space="preserve"> przekazane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D563E">
              <w:rPr>
                <w:rFonts w:ascii="Arial" w:hAnsi="Arial" w:cs="Arial"/>
                <w:sz w:val="18"/>
                <w:szCs w:val="18"/>
              </w:rPr>
              <w:t xml:space="preserve">dniu </w:t>
            </w:r>
            <w:r>
              <w:rPr>
                <w:rFonts w:ascii="Arial" w:hAnsi="Arial" w:cs="Arial"/>
                <w:sz w:val="18"/>
                <w:szCs w:val="18"/>
              </w:rPr>
              <w:t>.….</w:t>
            </w:r>
            <w:r w:rsidRPr="00C35337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...... r.</w:t>
            </w:r>
            <w:r w:rsidRPr="00CD56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następującym wykonawcom:</w:t>
            </w:r>
          </w:p>
          <w:p w14:paraId="39324A23" w14:textId="77777777" w:rsidR="008F454C" w:rsidRPr="00C52BD8" w:rsidRDefault="008F454C" w:rsidP="009232A2">
            <w:pPr>
              <w:numPr>
                <w:ilvl w:val="0"/>
                <w:numId w:val="34"/>
              </w:numPr>
              <w:tabs>
                <w:tab w:val="clear" w:pos="720"/>
                <w:tab w:val="num" w:pos="110"/>
                <w:tab w:val="left" w:pos="290"/>
              </w:tabs>
              <w:ind w:left="110" w:right="110" w:hanging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B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C52BD8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……...</w:t>
            </w:r>
          </w:p>
          <w:p w14:paraId="5952E7D2" w14:textId="77777777" w:rsidR="008F454C" w:rsidRPr="00C52BD8" w:rsidRDefault="008F454C" w:rsidP="009232A2">
            <w:pPr>
              <w:numPr>
                <w:ilvl w:val="0"/>
                <w:numId w:val="34"/>
              </w:numPr>
              <w:tabs>
                <w:tab w:val="clear" w:pos="720"/>
                <w:tab w:val="num" w:pos="110"/>
                <w:tab w:val="left" w:pos="290"/>
                <w:tab w:val="num" w:pos="623"/>
              </w:tabs>
              <w:ind w:left="110" w:right="110" w:hanging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B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C52BD8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……...</w:t>
            </w:r>
          </w:p>
          <w:p w14:paraId="4024B3B3" w14:textId="59A40625" w:rsidR="00382266" w:rsidRPr="00CC6799" w:rsidRDefault="008F454C" w:rsidP="006B3C2A">
            <w:pPr>
              <w:numPr>
                <w:ilvl w:val="0"/>
                <w:numId w:val="34"/>
              </w:numPr>
              <w:tabs>
                <w:tab w:val="clear" w:pos="720"/>
                <w:tab w:val="num" w:pos="110"/>
                <w:tab w:val="left" w:pos="290"/>
                <w:tab w:val="num" w:pos="623"/>
              </w:tabs>
              <w:ind w:left="110" w:right="110" w:hanging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679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5B0EBDAE" w14:textId="77777777" w:rsidR="008F454C" w:rsidRPr="00F2561A" w:rsidRDefault="008F454C" w:rsidP="00373CB3">
            <w:pPr>
              <w:ind w:right="11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F2561A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</w:tc>
      </w:tr>
      <w:tr w:rsidR="008F454C" w:rsidRPr="00A1356B" w14:paraId="5253E728" w14:textId="77777777">
        <w:tc>
          <w:tcPr>
            <w:tcW w:w="610" w:type="dxa"/>
          </w:tcPr>
          <w:p w14:paraId="25D4DBDB" w14:textId="1E231B7A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16.</w:t>
            </w:r>
          </w:p>
        </w:tc>
        <w:tc>
          <w:tcPr>
            <w:tcW w:w="8613" w:type="dxa"/>
          </w:tcPr>
          <w:p w14:paraId="7203397F" w14:textId="048C92FC" w:rsidR="008F454C" w:rsidRPr="00AE7D17" w:rsidRDefault="00BF1036" w:rsidP="00BC5B7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</w:t>
            </w:r>
            <w:r w:rsidR="008F454C" w:rsidRPr="00AE7D17">
              <w:rPr>
                <w:rFonts w:ascii="Arial" w:hAnsi="Arial" w:cs="Arial"/>
                <w:b/>
                <w:sz w:val="18"/>
                <w:szCs w:val="18"/>
              </w:rPr>
              <w:t xml:space="preserve"> i termin składania ofert</w:t>
            </w:r>
          </w:p>
          <w:p w14:paraId="58610CE7" w14:textId="77777777" w:rsidR="008F454C" w:rsidRPr="008465BE" w:rsidRDefault="008F454C" w:rsidP="00BC5B70">
            <w:pPr>
              <w:ind w:right="110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14:paraId="1E38CCD4" w14:textId="77777777" w:rsidR="008F454C" w:rsidRDefault="008F454C" w:rsidP="006B3C2A">
            <w:pPr>
              <w:numPr>
                <w:ilvl w:val="0"/>
                <w:numId w:val="5"/>
              </w:num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672">
              <w:rPr>
                <w:rFonts w:ascii="Arial" w:hAnsi="Arial" w:cs="Arial"/>
                <w:sz w:val="18"/>
                <w:szCs w:val="18"/>
              </w:rPr>
              <w:t xml:space="preserve">Termin składania ofert upłynął w dniu </w:t>
            </w:r>
            <w:r>
              <w:rPr>
                <w:rFonts w:ascii="Arial" w:hAnsi="Arial" w:cs="Arial"/>
                <w:sz w:val="18"/>
                <w:szCs w:val="18"/>
              </w:rPr>
              <w:t>.….</w:t>
            </w:r>
            <w:r w:rsidRPr="00C35337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 r. </w:t>
            </w:r>
            <w:r w:rsidRPr="00291672">
              <w:rPr>
                <w:rFonts w:ascii="Arial" w:hAnsi="Arial" w:cs="Arial"/>
                <w:sz w:val="18"/>
                <w:szCs w:val="18"/>
              </w:rPr>
              <w:t xml:space="preserve">  o godz. </w:t>
            </w:r>
            <w:r>
              <w:rPr>
                <w:rFonts w:ascii="Arial" w:hAnsi="Arial" w:cs="Arial"/>
                <w:sz w:val="18"/>
                <w:szCs w:val="18"/>
              </w:rPr>
              <w:t xml:space="preserve"> ... : ...</w:t>
            </w:r>
          </w:p>
          <w:p w14:paraId="7417373E" w14:textId="77777777" w:rsidR="00F22924" w:rsidRPr="00155062" w:rsidRDefault="00F22924" w:rsidP="006B3C2A">
            <w:pPr>
              <w:pStyle w:val="Akapitzlist"/>
              <w:numPr>
                <w:ilvl w:val="0"/>
                <w:numId w:val="5"/>
              </w:numPr>
              <w:suppressAutoHyphens/>
              <w:spacing w:line="276" w:lineRule="auto"/>
              <w:ind w:right="110"/>
              <w:jc w:val="both"/>
            </w:pPr>
            <w:r w:rsidRPr="00242228">
              <w:rPr>
                <w:rFonts w:ascii="Arial" w:hAnsi="Arial" w:cs="Arial"/>
                <w:sz w:val="18"/>
                <w:szCs w:val="18"/>
              </w:rPr>
              <w:t>Wymóg składania ofert wyłącznie przy użyciu środków komunikacji elektronicznej:</w:t>
            </w:r>
          </w:p>
          <w:p w14:paraId="39AF2894" w14:textId="77777777" w:rsidR="00F22924" w:rsidRDefault="00F22924" w:rsidP="00F22924">
            <w:pPr>
              <w:numPr>
                <w:ilvl w:val="0"/>
                <w:numId w:val="45"/>
              </w:numPr>
              <w:suppressAutoHyphens/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0FB494B4" w14:textId="3712D823" w:rsidR="00F22924" w:rsidRPr="00155062" w:rsidRDefault="00F22924" w:rsidP="00F22924">
            <w:pPr>
              <w:numPr>
                <w:ilvl w:val="0"/>
                <w:numId w:val="45"/>
              </w:numPr>
              <w:suppressAutoHyphens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6CBAB8E4" w14:textId="77777777" w:rsidR="008F454C" w:rsidRPr="00F2561A" w:rsidRDefault="008F454C" w:rsidP="00242228">
            <w:pPr>
              <w:ind w:left="360" w:right="1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454C" w:rsidRPr="00A1356B" w14:paraId="7ACBC553" w14:textId="77777777">
        <w:tc>
          <w:tcPr>
            <w:tcW w:w="610" w:type="dxa"/>
          </w:tcPr>
          <w:p w14:paraId="77D7CBC2" w14:textId="3DD4FB64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17.</w:t>
            </w:r>
          </w:p>
          <w:p w14:paraId="2CB0D6B3" w14:textId="77777777" w:rsidR="008F454C" w:rsidRPr="00A1356B" w:rsidRDefault="008F454C" w:rsidP="00BC5B70">
            <w:pPr>
              <w:tabs>
                <w:tab w:val="num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729695F" w14:textId="77777777" w:rsidR="008F454C" w:rsidRPr="00A1356B" w:rsidRDefault="008F454C" w:rsidP="00BC5B70">
            <w:pPr>
              <w:tabs>
                <w:tab w:val="num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13" w:type="dxa"/>
          </w:tcPr>
          <w:p w14:paraId="2ABC1AE9" w14:textId="4DB50347" w:rsidR="008F454C" w:rsidRDefault="008F454C" w:rsidP="00BC5B7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BD666E">
              <w:rPr>
                <w:rFonts w:ascii="Arial" w:hAnsi="Arial" w:cs="Arial"/>
                <w:b/>
                <w:sz w:val="18"/>
                <w:szCs w:val="18"/>
              </w:rPr>
              <w:t>Otwarcie ofert</w:t>
            </w:r>
          </w:p>
          <w:p w14:paraId="344BA3C5" w14:textId="54D68266" w:rsidR="00E45B92" w:rsidRDefault="00E45B92" w:rsidP="00BC5B7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82FBBA" w14:textId="77777777" w:rsidR="00E45B92" w:rsidRPr="00DE0AC0" w:rsidRDefault="00E45B92" w:rsidP="00E45B92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0AFFC57F" w14:textId="77777777" w:rsidR="00E45B92" w:rsidRDefault="00E45B92" w:rsidP="00E45B92">
            <w:pPr>
              <w:numPr>
                <w:ilvl w:val="1"/>
                <w:numId w:val="13"/>
              </w:numPr>
              <w:tabs>
                <w:tab w:val="clear" w:pos="1080"/>
                <w:tab w:val="num" w:pos="720"/>
              </w:tabs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nie wpłynęła żadna oferta</w:t>
            </w:r>
          </w:p>
          <w:p w14:paraId="445567FC" w14:textId="72C788DF" w:rsidR="00E45B92" w:rsidRPr="006E118C" w:rsidRDefault="00E45B92" w:rsidP="006E118C">
            <w:pPr>
              <w:numPr>
                <w:ilvl w:val="1"/>
                <w:numId w:val="13"/>
              </w:numPr>
              <w:tabs>
                <w:tab w:val="clear" w:pos="1080"/>
                <w:tab w:val="num" w:pos="720"/>
              </w:tabs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2266">
              <w:rPr>
                <w:rFonts w:ascii="Arial" w:hAnsi="Arial" w:cs="Arial"/>
                <w:sz w:val="18"/>
                <w:szCs w:val="18"/>
              </w:rPr>
              <w:t>wpłynęł</w:t>
            </w:r>
            <w:r>
              <w:rPr>
                <w:rFonts w:ascii="Arial" w:hAnsi="Arial" w:cs="Arial"/>
                <w:sz w:val="18"/>
                <w:szCs w:val="18"/>
              </w:rPr>
              <w:t>a co najmniej jedna</w:t>
            </w:r>
            <w:r w:rsidRPr="00382266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0D61155E" w14:textId="77777777" w:rsidR="008F454C" w:rsidRPr="00A1356B" w:rsidRDefault="008F454C" w:rsidP="00BC5B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607D7DE1" w14:textId="74B8F136" w:rsidR="00382266" w:rsidRDefault="00382266" w:rsidP="009232A2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Otwarcie ofert nastąpiło w dniu ....….……………………….. r. o godz. .... : .... </w:t>
            </w:r>
            <w:r w:rsidRPr="00B3260C">
              <w:rPr>
                <w:rFonts w:ascii="Arial" w:hAnsi="Arial" w:cs="Arial"/>
                <w:sz w:val="18"/>
                <w:szCs w:val="18"/>
              </w:rPr>
              <w:br/>
            </w:r>
          </w:p>
          <w:p w14:paraId="1215B267" w14:textId="74316368" w:rsidR="00382266" w:rsidRPr="00D11AB5" w:rsidRDefault="00F22924" w:rsidP="009232A2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Najpóźniej </w:t>
            </w:r>
            <w:r w:rsidR="00382266">
              <w:rPr>
                <w:rFonts w:ascii="Arial" w:hAnsi="Arial" w:cs="Arial"/>
                <w:sz w:val="18"/>
                <w:szCs w:val="18"/>
              </w:rPr>
              <w:t xml:space="preserve">przed </w:t>
            </w:r>
            <w:r w:rsidR="00382266" w:rsidRPr="00D11AB5">
              <w:rPr>
                <w:rFonts w:ascii="Arial" w:hAnsi="Arial" w:cs="Arial"/>
                <w:sz w:val="18"/>
                <w:szCs w:val="18"/>
              </w:rPr>
              <w:t>otwarci</w:t>
            </w:r>
            <w:r w:rsidR="00382266">
              <w:rPr>
                <w:rFonts w:ascii="Arial" w:hAnsi="Arial" w:cs="Arial"/>
                <w:sz w:val="18"/>
                <w:szCs w:val="18"/>
              </w:rPr>
              <w:t>em</w:t>
            </w:r>
            <w:r w:rsidR="00382266" w:rsidRPr="00D11AB5">
              <w:rPr>
                <w:rFonts w:ascii="Arial" w:hAnsi="Arial" w:cs="Arial"/>
                <w:sz w:val="18"/>
                <w:szCs w:val="18"/>
              </w:rPr>
              <w:t xml:space="preserve"> ofert zamawiający </w:t>
            </w:r>
            <w:r w:rsidR="001D7E1B">
              <w:rPr>
                <w:rFonts w:ascii="Arial" w:hAnsi="Arial" w:cs="Arial"/>
                <w:sz w:val="18"/>
                <w:szCs w:val="18"/>
              </w:rPr>
              <w:t xml:space="preserve">udostępnił </w:t>
            </w:r>
            <w:r w:rsidR="00382266" w:rsidRPr="00D11AB5">
              <w:rPr>
                <w:rFonts w:ascii="Arial" w:hAnsi="Arial" w:cs="Arial"/>
                <w:sz w:val="18"/>
                <w:szCs w:val="18"/>
              </w:rPr>
              <w:t>kwot</w:t>
            </w:r>
            <w:r w:rsidR="00382266">
              <w:rPr>
                <w:rFonts w:ascii="Arial" w:hAnsi="Arial" w:cs="Arial"/>
                <w:sz w:val="18"/>
                <w:szCs w:val="18"/>
              </w:rPr>
              <w:t>ę</w:t>
            </w:r>
            <w:r w:rsidR="00382266" w:rsidRPr="00D11AB5">
              <w:rPr>
                <w:rFonts w:ascii="Arial" w:hAnsi="Arial" w:cs="Arial"/>
                <w:sz w:val="18"/>
                <w:szCs w:val="18"/>
              </w:rPr>
              <w:t>, jaką zamierza przeznaczyć na sfinansowanie:</w:t>
            </w:r>
          </w:p>
          <w:p w14:paraId="6569D4D6" w14:textId="77777777" w:rsidR="00382266" w:rsidRDefault="00382266" w:rsidP="00382266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16F128" w14:textId="77777777" w:rsidR="00382266" w:rsidRPr="00D11AB5" w:rsidRDefault="00382266" w:rsidP="00382266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zamówienia, w wysokości ................. zł</w:t>
            </w:r>
            <w:r>
              <w:rPr>
                <w:rFonts w:ascii="Arial" w:hAnsi="Arial" w:cs="Arial"/>
                <w:sz w:val="18"/>
                <w:szCs w:val="18"/>
              </w:rPr>
              <w:t>, w tym w przypadku dopuszczenia możliwości składania ofert częściowych, kwotę na sfinansowanie:</w:t>
            </w:r>
          </w:p>
          <w:p w14:paraId="132E5617" w14:textId="77777777" w:rsidR="00382266" w:rsidRDefault="00382266" w:rsidP="00382266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A95990" w14:textId="77777777" w:rsidR="00382266" w:rsidRPr="0065519F" w:rsidRDefault="00382266" w:rsidP="00382266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19F">
              <w:rPr>
                <w:rFonts w:ascii="Arial" w:hAnsi="Arial" w:cs="Arial"/>
                <w:sz w:val="18"/>
                <w:szCs w:val="18"/>
              </w:rPr>
              <w:t xml:space="preserve">część .......... w wysokości....... zł </w:t>
            </w:r>
          </w:p>
          <w:p w14:paraId="42DDE5C5" w14:textId="77777777" w:rsidR="00382266" w:rsidRPr="0065519F" w:rsidRDefault="00382266" w:rsidP="00382266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19F">
              <w:rPr>
                <w:rFonts w:ascii="Arial" w:hAnsi="Arial" w:cs="Arial"/>
                <w:sz w:val="18"/>
                <w:szCs w:val="18"/>
              </w:rPr>
              <w:t>część .......</w:t>
            </w:r>
            <w:r w:rsidR="0065519F" w:rsidRPr="0065519F">
              <w:rPr>
                <w:rFonts w:ascii="Arial" w:hAnsi="Arial" w:cs="Arial"/>
                <w:sz w:val="18"/>
                <w:szCs w:val="18"/>
              </w:rPr>
              <w:t xml:space="preserve">... w wysokości....... zł </w:t>
            </w:r>
          </w:p>
          <w:p w14:paraId="55C4852A" w14:textId="77777777" w:rsidR="00382266" w:rsidRPr="00D11AB5" w:rsidRDefault="00382266" w:rsidP="00382266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19F">
              <w:rPr>
                <w:rFonts w:ascii="Arial" w:hAnsi="Arial" w:cs="Arial"/>
                <w:sz w:val="18"/>
                <w:szCs w:val="18"/>
              </w:rPr>
              <w:t>część .......</w:t>
            </w:r>
            <w:r w:rsidR="0065519F" w:rsidRPr="0065519F">
              <w:rPr>
                <w:rFonts w:ascii="Arial" w:hAnsi="Arial" w:cs="Arial"/>
                <w:sz w:val="18"/>
                <w:szCs w:val="18"/>
              </w:rPr>
              <w:t xml:space="preserve">... w wysokości....... zł </w:t>
            </w:r>
          </w:p>
          <w:p w14:paraId="2F701B15" w14:textId="77777777" w:rsidR="008F454C" w:rsidRPr="00F2561A" w:rsidRDefault="008F454C" w:rsidP="00E45B92">
            <w:pPr>
              <w:ind w:right="1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454C" w:rsidRPr="00A1356B" w14:paraId="4487075D" w14:textId="77777777">
        <w:trPr>
          <w:trHeight w:val="1934"/>
        </w:trPr>
        <w:tc>
          <w:tcPr>
            <w:tcW w:w="610" w:type="dxa"/>
          </w:tcPr>
          <w:p w14:paraId="765DF30A" w14:textId="692C1737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18.</w:t>
            </w:r>
          </w:p>
        </w:tc>
        <w:tc>
          <w:tcPr>
            <w:tcW w:w="8613" w:type="dxa"/>
          </w:tcPr>
          <w:p w14:paraId="0D41CA6F" w14:textId="77777777" w:rsidR="008F454C" w:rsidRPr="00BD666E" w:rsidRDefault="008F454C" w:rsidP="00BC5B7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BD666E">
              <w:rPr>
                <w:rFonts w:ascii="Arial" w:hAnsi="Arial" w:cs="Arial"/>
                <w:b/>
                <w:sz w:val="18"/>
                <w:szCs w:val="18"/>
              </w:rPr>
              <w:t>Zestawienie ofert</w:t>
            </w:r>
          </w:p>
          <w:p w14:paraId="2FFFCB48" w14:textId="77777777" w:rsidR="008F454C" w:rsidRPr="00A1356B" w:rsidRDefault="008F454C" w:rsidP="00BC5B70">
            <w:pPr>
              <w:ind w:right="110"/>
              <w:jc w:val="both"/>
              <w:rPr>
                <w:rFonts w:ascii="Arial" w:hAnsi="Arial" w:cs="Arial"/>
              </w:rPr>
            </w:pPr>
          </w:p>
          <w:p w14:paraId="03266386" w14:textId="186DEADB" w:rsidR="008F454C" w:rsidRPr="00D3353E" w:rsidRDefault="008F454C" w:rsidP="00E27C94">
            <w:pPr>
              <w:ind w:left="383" w:right="110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53E">
              <w:rPr>
                <w:rFonts w:ascii="Arial" w:hAnsi="Arial" w:cs="Arial"/>
                <w:sz w:val="18"/>
                <w:szCs w:val="18"/>
              </w:rPr>
              <w:t xml:space="preserve">Do upływu terminu składania ofert złożone zostały następujące oferty: </w:t>
            </w:r>
          </w:p>
          <w:p w14:paraId="72C4C167" w14:textId="25BF72B0" w:rsidR="008F454C" w:rsidRPr="00D3353E" w:rsidRDefault="00E27C94" w:rsidP="006B3C2A">
            <w:pPr>
              <w:ind w:left="164" w:right="110" w:hanging="20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8F454C" w:rsidRPr="00D3353E">
              <w:rPr>
                <w:rFonts w:ascii="Arial" w:hAnsi="Arial" w:cs="Arial"/>
                <w:i/>
                <w:sz w:val="14"/>
                <w:szCs w:val="14"/>
              </w:rPr>
              <w:t>(podać nazwę albo imię i nazwisko wykonawcy, siedzib</w:t>
            </w:r>
            <w:r w:rsidR="00F22924">
              <w:rPr>
                <w:rFonts w:ascii="Arial" w:hAnsi="Arial" w:cs="Arial"/>
                <w:i/>
                <w:sz w:val="14"/>
                <w:szCs w:val="14"/>
              </w:rPr>
              <w:t>ę</w:t>
            </w:r>
            <w:r w:rsidR="008F454C" w:rsidRPr="00D3353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F22924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 w:rsidR="008F454C" w:rsidRPr="00D3353E"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A95926">
              <w:rPr>
                <w:rFonts w:ascii="Arial" w:hAnsi="Arial" w:cs="Arial"/>
                <w:i/>
                <w:sz w:val="14"/>
                <w:szCs w:val="14"/>
              </w:rPr>
              <w:t>e</w:t>
            </w:r>
            <w:r w:rsidR="008F454C" w:rsidRPr="00D3353E">
              <w:rPr>
                <w:rFonts w:ascii="Arial" w:hAnsi="Arial" w:cs="Arial"/>
                <w:i/>
                <w:sz w:val="14"/>
                <w:szCs w:val="14"/>
              </w:rPr>
              <w:t xml:space="preserve"> zamieszkania,</w:t>
            </w:r>
            <w:r w:rsidR="00F22924" w:rsidRPr="00F22924">
              <w:rPr>
                <w:rFonts w:ascii="Arial" w:hAnsi="Arial" w:cs="Arial"/>
                <w:i/>
                <w:sz w:val="14"/>
                <w:szCs w:val="14"/>
              </w:rPr>
              <w:t xml:space="preserve"> jeżeli jest miejscem wykonywania działalności wykonawcy,</w:t>
            </w:r>
            <w:r w:rsidR="0077106B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7106B" w:rsidRPr="00C669E8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B66CAA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77106B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7106B" w:rsidRPr="00C669E8">
              <w:rPr>
                <w:rFonts w:ascii="Arial" w:hAnsi="Arial" w:cs="Arial"/>
                <w:i/>
                <w:sz w:val="14"/>
                <w:szCs w:val="14"/>
              </w:rPr>
              <w:t xml:space="preserve">w przypadku polskich </w:t>
            </w:r>
            <w:r w:rsidR="001D7E1B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0C0891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7106B" w:rsidRPr="00C669E8">
              <w:rPr>
                <w:rFonts w:ascii="Arial" w:hAnsi="Arial" w:cs="Arial"/>
                <w:i/>
                <w:sz w:val="14"/>
                <w:szCs w:val="14"/>
              </w:rPr>
              <w:t>– numer REGON lub NIP</w:t>
            </w:r>
            <w:r w:rsidR="0077106B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242228">
              <w:rPr>
                <w:rFonts w:ascii="Arial" w:hAnsi="Arial" w:cs="Arial"/>
                <w:i/>
                <w:sz w:val="14"/>
                <w:szCs w:val="14"/>
              </w:rPr>
              <w:t xml:space="preserve">oraz </w:t>
            </w:r>
            <w:r w:rsidR="008F454C" w:rsidRPr="00D3353E">
              <w:rPr>
                <w:rFonts w:ascii="Arial" w:hAnsi="Arial" w:cs="Arial"/>
                <w:i/>
                <w:sz w:val="14"/>
                <w:szCs w:val="14"/>
              </w:rPr>
              <w:t>cenę lub koszt</w:t>
            </w:r>
            <w:r w:rsidR="008F454C" w:rsidRPr="006373B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013C6F54" w14:textId="77777777" w:rsidR="008F454C" w:rsidRPr="00D3353E" w:rsidRDefault="008B30E6" w:rsidP="006B3C2A">
            <w:pPr>
              <w:spacing w:line="276" w:lineRule="auto"/>
              <w:ind w:left="16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="008F454C" w:rsidRPr="00D3353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0687AB15" w14:textId="77777777" w:rsidR="008F454C" w:rsidRPr="00D3353E" w:rsidRDefault="008B30E6" w:rsidP="006B3C2A">
            <w:pPr>
              <w:spacing w:line="276" w:lineRule="auto"/>
              <w:ind w:left="16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="008F454C" w:rsidRPr="00D3353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657E98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1DBAF5A3" w14:textId="77777777" w:rsidR="008F454C" w:rsidRDefault="008B30E6" w:rsidP="006B3C2A">
            <w:pPr>
              <w:spacing w:line="276" w:lineRule="auto"/>
              <w:ind w:left="16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  <w:r w:rsidR="008F454C" w:rsidRPr="00D3353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657E98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286E253F" w14:textId="77777777" w:rsidR="00E27C94" w:rsidRPr="00D3353E" w:rsidRDefault="00E27C94" w:rsidP="006B3C2A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97B0D3" w14:textId="550AADD0" w:rsidR="008F454C" w:rsidRPr="00D3353E" w:rsidRDefault="008F454C" w:rsidP="006B3C2A">
            <w:pPr>
              <w:spacing w:line="276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53E">
              <w:rPr>
                <w:rFonts w:ascii="Arial" w:hAnsi="Arial" w:cs="Arial"/>
                <w:sz w:val="18"/>
                <w:szCs w:val="18"/>
              </w:rPr>
              <w:t>W tym oferty wariantowe</w:t>
            </w:r>
            <w:r w:rsidR="00CC6799">
              <w:rPr>
                <w:rFonts w:ascii="Arial" w:hAnsi="Arial" w:cs="Arial"/>
                <w:sz w:val="18"/>
                <w:szCs w:val="18"/>
              </w:rPr>
              <w:t>:</w:t>
            </w:r>
            <w:r w:rsidRPr="00D33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66E">
              <w:rPr>
                <w:rFonts w:ascii="Arial" w:hAnsi="Arial" w:cs="Arial"/>
                <w:i/>
                <w:sz w:val="14"/>
                <w:szCs w:val="14"/>
              </w:rPr>
              <w:t>(jeżeli dotyczy</w:t>
            </w:r>
            <w:r w:rsidRPr="00D3353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A67630F" w14:textId="77777777" w:rsidR="008F454C" w:rsidRPr="00D3353E" w:rsidRDefault="008F454C" w:rsidP="006B3C2A">
            <w:pPr>
              <w:spacing w:line="276" w:lineRule="auto"/>
              <w:ind w:left="16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53E">
              <w:rPr>
                <w:rFonts w:ascii="Arial" w:hAnsi="Arial" w:cs="Arial"/>
                <w:sz w:val="18"/>
                <w:szCs w:val="18"/>
              </w:rPr>
              <w:t>1)………………………………………………………………………………………………</w:t>
            </w:r>
            <w:r w:rsidR="00E27C94"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D3353E"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1B5014D3" w14:textId="77777777" w:rsidR="008F454C" w:rsidRDefault="008F454C" w:rsidP="006B3C2A">
            <w:pPr>
              <w:spacing w:line="276" w:lineRule="auto"/>
              <w:ind w:left="16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53E"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</w:t>
            </w:r>
            <w:r w:rsidR="00E27C94">
              <w:rPr>
                <w:rFonts w:ascii="Arial" w:hAnsi="Arial" w:cs="Arial"/>
                <w:sz w:val="18"/>
                <w:szCs w:val="18"/>
              </w:rPr>
              <w:t>…………….</w:t>
            </w:r>
            <w:r w:rsidRPr="00D3353E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6797C5AA" w14:textId="77777777" w:rsidR="00E27C94" w:rsidRPr="00A1356B" w:rsidRDefault="00E27C9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4C" w:rsidRPr="00A1356B" w14:paraId="62E28F3F" w14:textId="77777777">
        <w:tc>
          <w:tcPr>
            <w:tcW w:w="610" w:type="dxa"/>
          </w:tcPr>
          <w:p w14:paraId="03BD4C02" w14:textId="19556FB2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19.</w:t>
            </w:r>
          </w:p>
        </w:tc>
        <w:tc>
          <w:tcPr>
            <w:tcW w:w="8613" w:type="dxa"/>
          </w:tcPr>
          <w:p w14:paraId="10199696" w14:textId="77777777" w:rsidR="008F454C" w:rsidRPr="00657E98" w:rsidRDefault="008F454C" w:rsidP="00BC5B7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657E98">
              <w:rPr>
                <w:rFonts w:ascii="Arial" w:hAnsi="Arial" w:cs="Arial"/>
                <w:b/>
                <w:sz w:val="18"/>
                <w:szCs w:val="18"/>
              </w:rPr>
              <w:t xml:space="preserve">Oferty odrzucone </w:t>
            </w:r>
          </w:p>
          <w:p w14:paraId="40B2B243" w14:textId="77777777" w:rsidR="008F454C" w:rsidRPr="00A1356B" w:rsidRDefault="008F454C" w:rsidP="00BC5B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226D8FE8" w14:textId="77777777" w:rsidR="00526E57" w:rsidRPr="00A1356B" w:rsidRDefault="008F454C" w:rsidP="00BC5B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60366968" w14:textId="77777777" w:rsidR="008F454C" w:rsidRPr="00A1356B" w:rsidRDefault="008F454C" w:rsidP="009232A2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  <w:tab w:val="left" w:pos="470"/>
              </w:tabs>
              <w:ind w:left="290" w:right="110" w:firstLine="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276A87A" w14:textId="77777777" w:rsidR="008F454C" w:rsidRDefault="008F454C" w:rsidP="009232A2">
            <w:pPr>
              <w:numPr>
                <w:ilvl w:val="0"/>
                <w:numId w:val="23"/>
              </w:numPr>
              <w:tabs>
                <w:tab w:val="clear" w:pos="720"/>
                <w:tab w:val="left" w:pos="470"/>
              </w:tabs>
              <w:ind w:left="470" w:right="110" w:hanging="180"/>
              <w:rPr>
                <w:rFonts w:ascii="Arial" w:hAnsi="Arial" w:cs="Arial"/>
                <w:i/>
                <w:sz w:val="16"/>
                <w:szCs w:val="16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 xml:space="preserve">tak, odrzucono oferty następujących </w:t>
            </w:r>
            <w:r w:rsidR="000E4004">
              <w:rPr>
                <w:rFonts w:ascii="Arial" w:hAnsi="Arial" w:cs="Arial"/>
                <w:sz w:val="18"/>
                <w:szCs w:val="18"/>
              </w:rPr>
              <w:t xml:space="preserve">wykonawców </w:t>
            </w:r>
            <w:r w:rsidR="001E3DE9" w:rsidRPr="008C2190">
              <w:rPr>
                <w:rFonts w:ascii="Arial" w:hAnsi="Arial" w:cs="Arial"/>
                <w:sz w:val="14"/>
                <w:szCs w:val="14"/>
              </w:rPr>
              <w:t>(</w:t>
            </w:r>
            <w:r w:rsidR="001E3DE9" w:rsidRPr="00657E98">
              <w:rPr>
                <w:rFonts w:ascii="Arial" w:hAnsi="Arial" w:cs="Arial"/>
                <w:i/>
                <w:sz w:val="14"/>
                <w:szCs w:val="14"/>
              </w:rPr>
              <w:t xml:space="preserve">podać </w:t>
            </w:r>
            <w:r w:rsidR="00BD1637">
              <w:rPr>
                <w:rFonts w:ascii="Arial" w:hAnsi="Arial" w:cs="Arial"/>
                <w:i/>
                <w:sz w:val="14"/>
                <w:szCs w:val="14"/>
              </w:rPr>
              <w:t xml:space="preserve">podstawę prawną i </w:t>
            </w:r>
            <w:r w:rsidR="001E3DE9" w:rsidRPr="00657E98">
              <w:rPr>
                <w:rFonts w:ascii="Arial" w:hAnsi="Arial" w:cs="Arial"/>
                <w:i/>
                <w:sz w:val="14"/>
                <w:szCs w:val="14"/>
              </w:rPr>
              <w:t>powody odrzucenia)</w:t>
            </w:r>
            <w:r w:rsidRPr="00657E98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  <w:p w14:paraId="3D2A272A" w14:textId="77777777" w:rsidR="00526E57" w:rsidRPr="009A64FC" w:rsidRDefault="00526E57" w:rsidP="00227AC9">
            <w:pPr>
              <w:tabs>
                <w:tab w:val="left" w:pos="470"/>
              </w:tabs>
              <w:ind w:right="11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52D3DBE" w14:textId="334D6058" w:rsidR="008F454C" w:rsidRDefault="008F454C" w:rsidP="004D0E14">
            <w:pPr>
              <w:numPr>
                <w:ilvl w:val="1"/>
                <w:numId w:val="2"/>
              </w:numPr>
              <w:tabs>
                <w:tab w:val="clear" w:pos="1440"/>
                <w:tab w:val="num" w:pos="450"/>
              </w:tabs>
              <w:ind w:right="110" w:hanging="14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43E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4D0E14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A95926">
              <w:rPr>
                <w:rFonts w:ascii="Arial" w:hAnsi="Arial" w:cs="Arial"/>
                <w:sz w:val="18"/>
                <w:szCs w:val="18"/>
              </w:rPr>
              <w:t>………………...</w:t>
            </w:r>
          </w:p>
          <w:p w14:paraId="03A66071" w14:textId="3C9F7E9D" w:rsidR="008F454C" w:rsidRDefault="001D7E1B" w:rsidP="00BC5B70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BD1637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8F454C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14:paraId="20CE8E4B" w14:textId="77777777" w:rsidR="008F454C" w:rsidRDefault="008F454C" w:rsidP="00BC5B70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67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F359269" w14:textId="77777777" w:rsidR="008F454C" w:rsidRPr="00CB743E" w:rsidRDefault="008F454C" w:rsidP="00BC5B70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3EA4B4" w14:textId="31F2D5A3" w:rsidR="008F454C" w:rsidRDefault="008F454C" w:rsidP="004D0E14">
            <w:pPr>
              <w:numPr>
                <w:ilvl w:val="1"/>
                <w:numId w:val="2"/>
              </w:numPr>
              <w:tabs>
                <w:tab w:val="clear" w:pos="1440"/>
                <w:tab w:val="num" w:pos="309"/>
              </w:tabs>
              <w:ind w:right="110" w:hanging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43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A95926"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14:paraId="3F417012" w14:textId="4DC91B1C" w:rsidR="008F454C" w:rsidRDefault="001D7E1B" w:rsidP="00BC5B70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BD1637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8F454C">
              <w:rPr>
                <w:rFonts w:ascii="Arial" w:hAnsi="Arial" w:cs="Arial"/>
                <w:sz w:val="18"/>
                <w:szCs w:val="18"/>
              </w:rPr>
              <w:t>owód odrzucenia:</w:t>
            </w:r>
          </w:p>
          <w:p w14:paraId="4C7544D8" w14:textId="77777777" w:rsidR="008F454C" w:rsidRPr="00CB743E" w:rsidRDefault="008F454C" w:rsidP="00BC5B70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67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9DEF84C" w14:textId="77777777" w:rsidR="008F454C" w:rsidRPr="00CB743E" w:rsidRDefault="008F454C" w:rsidP="00BC5B70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E84FAF" w14:textId="16571FED" w:rsidR="008F454C" w:rsidRDefault="008F454C" w:rsidP="004D0E14">
            <w:pPr>
              <w:numPr>
                <w:ilvl w:val="1"/>
                <w:numId w:val="2"/>
              </w:numPr>
              <w:tabs>
                <w:tab w:val="clear" w:pos="1440"/>
              </w:tabs>
              <w:ind w:left="450" w:right="110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43E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4D0E1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="00A95926">
              <w:rPr>
                <w:rFonts w:ascii="Arial" w:hAnsi="Arial" w:cs="Arial"/>
                <w:sz w:val="18"/>
                <w:szCs w:val="18"/>
              </w:rPr>
              <w:t>………………...</w:t>
            </w:r>
          </w:p>
          <w:p w14:paraId="30459869" w14:textId="3721E55A" w:rsidR="008F454C" w:rsidRDefault="001D7E1B" w:rsidP="00BC5B70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BD1637">
              <w:rPr>
                <w:rFonts w:ascii="Arial" w:hAnsi="Arial" w:cs="Arial"/>
                <w:sz w:val="18"/>
                <w:szCs w:val="18"/>
              </w:rPr>
              <w:t>odstawa prawna i p</w:t>
            </w:r>
            <w:r w:rsidR="008F454C">
              <w:rPr>
                <w:rFonts w:ascii="Arial" w:hAnsi="Arial" w:cs="Arial"/>
                <w:sz w:val="18"/>
                <w:szCs w:val="18"/>
              </w:rPr>
              <w:t>owód odrzucenia</w:t>
            </w:r>
            <w:r w:rsidR="008F454C" w:rsidRPr="003E090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8F4B195" w14:textId="77777777" w:rsidR="008F454C" w:rsidRDefault="008F454C" w:rsidP="00BC5B70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67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5E4D9F3B" w14:textId="77777777" w:rsidR="008F454C" w:rsidRPr="00F2561A" w:rsidRDefault="008F454C" w:rsidP="00BC5B70">
            <w:pPr>
              <w:ind w:right="11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454C" w:rsidRPr="00A1356B" w14:paraId="192D7CE7" w14:textId="77777777">
        <w:tc>
          <w:tcPr>
            <w:tcW w:w="610" w:type="dxa"/>
          </w:tcPr>
          <w:p w14:paraId="289E448C" w14:textId="7416CCDC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20.</w:t>
            </w:r>
          </w:p>
        </w:tc>
        <w:tc>
          <w:tcPr>
            <w:tcW w:w="8613" w:type="dxa"/>
          </w:tcPr>
          <w:p w14:paraId="5AB86E79" w14:textId="77777777" w:rsidR="008F454C" w:rsidRPr="00B27A15" w:rsidRDefault="008F454C" w:rsidP="00BC5B7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B27A15">
              <w:rPr>
                <w:rFonts w:ascii="Arial" w:hAnsi="Arial" w:cs="Arial"/>
                <w:b/>
                <w:sz w:val="18"/>
                <w:szCs w:val="18"/>
              </w:rPr>
              <w:t>Najkorzystniejsza oferta</w:t>
            </w:r>
          </w:p>
          <w:p w14:paraId="7072F9F6" w14:textId="77777777" w:rsidR="008F454C" w:rsidRPr="00F2561A" w:rsidRDefault="008F454C" w:rsidP="00BC5B70">
            <w:pPr>
              <w:ind w:right="11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EC42B0" w14:textId="77777777" w:rsidR="008F454C" w:rsidRPr="00BC5B70" w:rsidRDefault="008F454C" w:rsidP="009232A2">
            <w:pPr>
              <w:numPr>
                <w:ilvl w:val="0"/>
                <w:numId w:val="28"/>
              </w:numPr>
              <w:tabs>
                <w:tab w:val="num" w:pos="290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C5B70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</w:p>
          <w:p w14:paraId="53C71834" w14:textId="0917868F" w:rsidR="008F454C" w:rsidRPr="00D441E7" w:rsidRDefault="008F454C" w:rsidP="00BC5B70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D441E7">
              <w:rPr>
                <w:rFonts w:ascii="Arial" w:hAnsi="Arial" w:cs="Arial"/>
                <w:i/>
                <w:sz w:val="14"/>
                <w:szCs w:val="14"/>
              </w:rPr>
              <w:t>(podać łączną punktację przyznaną ofertom w kolejności przyznanych punktów wraz z podaniem nazwy albo imienia i nazwiska wykonawcy</w:t>
            </w:r>
            <w:r w:rsidR="0077106B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77106B" w:rsidRPr="00C669E8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B66CAA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77106B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7106B" w:rsidRPr="00C669E8">
              <w:rPr>
                <w:rFonts w:ascii="Arial" w:hAnsi="Arial" w:cs="Arial"/>
                <w:i/>
                <w:sz w:val="14"/>
                <w:szCs w:val="14"/>
              </w:rPr>
              <w:t>w przypadku polskich</w:t>
            </w:r>
            <w:r w:rsidR="001D7E1B">
              <w:rPr>
                <w:rFonts w:ascii="Arial" w:hAnsi="Arial" w:cs="Arial"/>
                <w:i/>
                <w:sz w:val="14"/>
                <w:szCs w:val="14"/>
              </w:rPr>
              <w:t xml:space="preserve"> wykonawców </w:t>
            </w:r>
            <w:r w:rsidR="0077106B" w:rsidRPr="00C669E8">
              <w:rPr>
                <w:rFonts w:ascii="Arial" w:hAnsi="Arial" w:cs="Arial"/>
                <w:i/>
                <w:sz w:val="14"/>
                <w:szCs w:val="14"/>
              </w:rPr>
              <w:t>– numer REGON lub NIP</w:t>
            </w:r>
            <w:r w:rsidRPr="00D441E7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17F85A8F" w14:textId="77777777" w:rsidR="008F454C" w:rsidRPr="00F2561A" w:rsidRDefault="008F454C" w:rsidP="00BC5B70">
            <w:pPr>
              <w:ind w:right="110"/>
              <w:rPr>
                <w:rFonts w:ascii="Arial" w:hAnsi="Arial" w:cs="Arial"/>
                <w:sz w:val="12"/>
                <w:szCs w:val="12"/>
              </w:rPr>
            </w:pPr>
          </w:p>
          <w:p w14:paraId="2DB6E75B" w14:textId="77777777" w:rsidR="008F454C" w:rsidRPr="00BC5B70" w:rsidRDefault="008F454C" w:rsidP="009232A2">
            <w:pPr>
              <w:numPr>
                <w:ilvl w:val="0"/>
                <w:numId w:val="21"/>
              </w:numPr>
              <w:tabs>
                <w:tab w:val="num" w:pos="290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C5B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…………………………………………………………………………………………………………………...</w:t>
            </w:r>
          </w:p>
          <w:p w14:paraId="5CD66BDE" w14:textId="77777777" w:rsidR="008F454C" w:rsidRPr="00BC5B70" w:rsidRDefault="008F454C" w:rsidP="009232A2">
            <w:pPr>
              <w:numPr>
                <w:ilvl w:val="0"/>
                <w:numId w:val="21"/>
              </w:numPr>
              <w:tabs>
                <w:tab w:val="num" w:pos="290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C5B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………………………………………………………………………………………………………………......</w:t>
            </w:r>
          </w:p>
          <w:p w14:paraId="28F50D60" w14:textId="77777777" w:rsidR="008F454C" w:rsidRPr="00BC5B70" w:rsidRDefault="008F454C" w:rsidP="009232A2">
            <w:pPr>
              <w:numPr>
                <w:ilvl w:val="0"/>
                <w:numId w:val="21"/>
              </w:numPr>
              <w:tabs>
                <w:tab w:val="num" w:pos="290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C5B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…………………………………………………………………………………………………………………...</w:t>
            </w:r>
          </w:p>
          <w:p w14:paraId="5C0EDAAA" w14:textId="77777777" w:rsidR="008F454C" w:rsidRPr="00BC5B70" w:rsidRDefault="008F454C" w:rsidP="00BC5B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C5B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E78DD7" w14:textId="5A84403E" w:rsidR="008F454C" w:rsidRPr="00663BB6" w:rsidRDefault="008F454C" w:rsidP="00BC5B70">
            <w:pPr>
              <w:ind w:right="110"/>
              <w:rPr>
                <w:rFonts w:ascii="Arial" w:hAnsi="Arial" w:cs="Arial"/>
                <w:i/>
                <w:sz w:val="16"/>
                <w:szCs w:val="16"/>
              </w:rPr>
            </w:pPr>
            <w:r w:rsidRPr="00BC5B70">
              <w:rPr>
                <w:rFonts w:ascii="Arial" w:hAnsi="Arial" w:cs="Arial"/>
                <w:sz w:val="18"/>
                <w:szCs w:val="18"/>
              </w:rPr>
              <w:t xml:space="preserve">2. Jako najkorzystniejszą(-sze) wybrano </w:t>
            </w:r>
            <w:r w:rsidRPr="00663BB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441E7">
              <w:rPr>
                <w:rFonts w:ascii="Arial" w:hAnsi="Arial" w:cs="Arial"/>
                <w:i/>
                <w:sz w:val="14"/>
                <w:szCs w:val="14"/>
              </w:rPr>
              <w:t xml:space="preserve">podać nazwę </w:t>
            </w:r>
            <w:r w:rsidR="006D7DC6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 w:rsidRPr="00D441E7">
              <w:rPr>
                <w:rFonts w:ascii="Arial" w:hAnsi="Arial" w:cs="Arial"/>
                <w:i/>
                <w:sz w:val="14"/>
                <w:szCs w:val="14"/>
              </w:rPr>
              <w:t xml:space="preserve"> imię i nazwisko wykonawcy</w:t>
            </w:r>
            <w:r w:rsidR="006D7DC6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D441E7">
              <w:rPr>
                <w:rFonts w:ascii="Arial" w:hAnsi="Arial" w:cs="Arial"/>
                <w:i/>
                <w:sz w:val="14"/>
                <w:szCs w:val="14"/>
              </w:rPr>
              <w:t xml:space="preserve"> siedzib</w:t>
            </w:r>
            <w:r w:rsidR="00526E57" w:rsidRPr="00D441E7">
              <w:rPr>
                <w:rFonts w:ascii="Arial" w:hAnsi="Arial" w:cs="Arial"/>
                <w:i/>
                <w:sz w:val="14"/>
                <w:szCs w:val="14"/>
              </w:rPr>
              <w:t>ę</w:t>
            </w:r>
            <w:r w:rsidRPr="00D441E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526E57" w:rsidRPr="00D441E7">
              <w:rPr>
                <w:rFonts w:ascii="Arial" w:hAnsi="Arial" w:cs="Arial"/>
                <w:i/>
                <w:sz w:val="14"/>
                <w:szCs w:val="14"/>
              </w:rPr>
              <w:t xml:space="preserve"> albo</w:t>
            </w:r>
            <w:r w:rsidRPr="00D441E7">
              <w:rPr>
                <w:rFonts w:ascii="Arial" w:hAnsi="Arial" w:cs="Arial"/>
                <w:i/>
                <w:sz w:val="14"/>
                <w:szCs w:val="14"/>
              </w:rPr>
              <w:t xml:space="preserve"> miejsc</w:t>
            </w:r>
            <w:r w:rsidR="00526E57" w:rsidRPr="00D441E7">
              <w:rPr>
                <w:rFonts w:ascii="Arial" w:hAnsi="Arial" w:cs="Arial"/>
                <w:i/>
                <w:sz w:val="14"/>
                <w:szCs w:val="14"/>
              </w:rPr>
              <w:t>e</w:t>
            </w:r>
            <w:r w:rsidRPr="00D441E7"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526E57" w:rsidRPr="00D441E7">
              <w:rPr>
                <w:rFonts w:ascii="Arial" w:hAnsi="Arial" w:cs="Arial"/>
                <w:i/>
                <w:sz w:val="14"/>
                <w:szCs w:val="14"/>
              </w:rPr>
              <w:t>, jeżeli jest miejscem wykonywania działalności wykonawcy</w:t>
            </w:r>
            <w:r w:rsidR="006D7DC6">
              <w:rPr>
                <w:rFonts w:ascii="Arial" w:hAnsi="Arial" w:cs="Arial"/>
                <w:i/>
                <w:sz w:val="14"/>
                <w:szCs w:val="14"/>
              </w:rPr>
              <w:t>, oraz</w:t>
            </w:r>
            <w:r w:rsidRPr="00D441E7">
              <w:rPr>
                <w:rFonts w:ascii="Arial" w:hAnsi="Arial" w:cs="Arial"/>
                <w:i/>
                <w:sz w:val="14"/>
                <w:szCs w:val="14"/>
              </w:rPr>
              <w:t xml:space="preserve"> cenę lub koszt</w:t>
            </w:r>
            <w:r w:rsidRPr="00663BB6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  <w:p w14:paraId="0E394208" w14:textId="77777777" w:rsidR="008F454C" w:rsidRPr="00F2561A" w:rsidRDefault="008F454C" w:rsidP="00BC5B70">
            <w:pPr>
              <w:ind w:right="110"/>
              <w:rPr>
                <w:rFonts w:ascii="Arial" w:hAnsi="Arial" w:cs="Arial"/>
                <w:sz w:val="12"/>
                <w:szCs w:val="12"/>
              </w:rPr>
            </w:pPr>
          </w:p>
          <w:p w14:paraId="45A6E6FA" w14:textId="7AD656A5" w:rsidR="008F454C" w:rsidRPr="00BC5B70" w:rsidRDefault="008F454C" w:rsidP="00BC5B70">
            <w:pPr>
              <w:numPr>
                <w:ilvl w:val="1"/>
                <w:numId w:val="7"/>
              </w:numPr>
              <w:tabs>
                <w:tab w:val="clear" w:pos="1080"/>
                <w:tab w:val="num" w:pos="470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ofertę/oferty </w:t>
            </w:r>
            <w:r w:rsidR="00CC6799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ykonawców</w:t>
            </w:r>
            <w:r w:rsidR="00CC67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B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 w:rsidR="00CC6799">
              <w:rPr>
                <w:rFonts w:ascii="Arial" w:hAnsi="Arial" w:cs="Arial"/>
                <w:sz w:val="18"/>
                <w:szCs w:val="18"/>
              </w:rPr>
              <w:t>…………………...</w:t>
            </w:r>
          </w:p>
          <w:p w14:paraId="2EF7D5E5" w14:textId="77777777" w:rsidR="008F454C" w:rsidRPr="00BC5B70" w:rsidRDefault="008F454C" w:rsidP="00BC5B70">
            <w:pPr>
              <w:numPr>
                <w:ilvl w:val="1"/>
                <w:numId w:val="7"/>
              </w:numPr>
              <w:tabs>
                <w:tab w:val="clear" w:pos="1080"/>
                <w:tab w:val="num" w:pos="470"/>
              </w:tabs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C5B70">
              <w:rPr>
                <w:rFonts w:ascii="Arial" w:hAnsi="Arial" w:cs="Arial"/>
                <w:sz w:val="18"/>
                <w:szCs w:val="18"/>
              </w:rPr>
              <w:t>oferty wykonawców, z którymi zostanie podpisana umowa ramowa:</w:t>
            </w:r>
          </w:p>
          <w:p w14:paraId="74D57A32" w14:textId="77777777" w:rsidR="008F454C" w:rsidRPr="00BC5B70" w:rsidRDefault="008F454C" w:rsidP="009232A2">
            <w:pPr>
              <w:numPr>
                <w:ilvl w:val="0"/>
                <w:numId w:val="29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C5B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14:paraId="3CBDBF5C" w14:textId="77777777" w:rsidR="008F454C" w:rsidRPr="00BC5B70" w:rsidRDefault="008F454C" w:rsidP="009232A2">
            <w:pPr>
              <w:numPr>
                <w:ilvl w:val="0"/>
                <w:numId w:val="29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C5B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14:paraId="5662F52D" w14:textId="77777777" w:rsidR="008F454C" w:rsidRPr="00BC5B70" w:rsidRDefault="008F454C" w:rsidP="009232A2">
            <w:pPr>
              <w:numPr>
                <w:ilvl w:val="0"/>
                <w:numId w:val="29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C5B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14:paraId="508EE00E" w14:textId="77777777" w:rsidR="00B725AF" w:rsidRDefault="00B725AF" w:rsidP="006D7DC6">
            <w:pPr>
              <w:ind w:left="109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E8F193" w14:textId="28012FAE" w:rsidR="006D7DC6" w:rsidRDefault="006D7DC6" w:rsidP="006D7DC6">
            <w:pPr>
              <w:ind w:left="109" w:right="11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663BB6" w:rsidRPr="00663BB6">
              <w:rPr>
                <w:rFonts w:ascii="Arial" w:hAnsi="Arial" w:cs="Arial"/>
                <w:sz w:val="18"/>
                <w:szCs w:val="18"/>
              </w:rPr>
              <w:t>Części zamówienia lub umowy ramowej, które wybrany wykonawca/wykonawcy zamierza/zamierzają zlecić do wykonania osobom trzecim i jeżeli jest to wiadome w danym momencie imiona i nazwiska albo nazwy ewentualnych podwykonawców</w:t>
            </w:r>
            <w:r w:rsidR="00663BB6" w:rsidRPr="00663BB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63BB6" w:rsidRPr="00D441E7">
              <w:rPr>
                <w:rFonts w:ascii="Arial" w:hAnsi="Arial" w:cs="Arial"/>
                <w:i/>
                <w:sz w:val="14"/>
                <w:szCs w:val="14"/>
              </w:rPr>
              <w:t xml:space="preserve">(podać zakres części zlecanej oraz nazwy </w:t>
            </w:r>
            <w:r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 w:rsidR="00663BB6" w:rsidRPr="00D441E7">
              <w:rPr>
                <w:rFonts w:ascii="Arial" w:hAnsi="Arial" w:cs="Arial"/>
                <w:i/>
                <w:sz w:val="14"/>
                <w:szCs w:val="14"/>
              </w:rPr>
              <w:t xml:space="preserve"> imiona i nazwiska, </w:t>
            </w:r>
            <w:r>
              <w:rPr>
                <w:rFonts w:ascii="Arial" w:hAnsi="Arial" w:cs="Arial"/>
                <w:i/>
                <w:sz w:val="14"/>
                <w:szCs w:val="14"/>
              </w:rPr>
              <w:t>siedziby albo miejsca zamieszkania znanych podwykonawców, jeżeli są miejscem wykonywania działalności tych podwykonawców)</w:t>
            </w:r>
          </w:p>
          <w:p w14:paraId="01885B70" w14:textId="57C8ACAB" w:rsidR="00663BB6" w:rsidRPr="00F2561A" w:rsidRDefault="00663BB6" w:rsidP="006D7DC6">
            <w:pPr>
              <w:ind w:right="11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672892A7" w14:textId="77777777" w:rsidR="00663BB6" w:rsidRPr="00663BB6" w:rsidRDefault="00663BB6" w:rsidP="00663BB6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  <w:r w:rsidRPr="00663BB6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1A8F0F00" w14:textId="77777777" w:rsidR="00663BB6" w:rsidRPr="00663BB6" w:rsidRDefault="00663BB6" w:rsidP="00663BB6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  <w:r w:rsidRPr="00663BB6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7D3F3B61" w14:textId="77777777" w:rsidR="008F454C" w:rsidRPr="00F2561A" w:rsidRDefault="008F454C" w:rsidP="00BC5B70">
            <w:pPr>
              <w:ind w:right="110"/>
              <w:rPr>
                <w:rFonts w:ascii="Arial" w:hAnsi="Arial" w:cs="Arial"/>
                <w:sz w:val="12"/>
                <w:szCs w:val="12"/>
              </w:rPr>
            </w:pPr>
          </w:p>
          <w:p w14:paraId="7DD5E3E8" w14:textId="77777777" w:rsidR="008F454C" w:rsidRPr="00BC5B70" w:rsidRDefault="00663BB6" w:rsidP="00BC5B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F454C" w:rsidRPr="00BC5B70">
              <w:rPr>
                <w:rFonts w:ascii="Arial" w:hAnsi="Arial" w:cs="Arial"/>
                <w:sz w:val="18"/>
                <w:szCs w:val="18"/>
              </w:rPr>
              <w:t>. Uzasadnienie wyboru:</w:t>
            </w:r>
          </w:p>
          <w:p w14:paraId="11953C3C" w14:textId="77777777" w:rsidR="008F454C" w:rsidRPr="00BC5B70" w:rsidRDefault="008F454C" w:rsidP="001E3DE9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C5B7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05D0F1" w14:textId="77777777" w:rsidR="008F454C" w:rsidRPr="00F2561A" w:rsidRDefault="008F454C" w:rsidP="00BC5B70">
            <w:pPr>
              <w:ind w:right="11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3DE9" w:rsidRPr="00A1356B" w14:paraId="7F0615D0" w14:textId="77777777">
        <w:tc>
          <w:tcPr>
            <w:tcW w:w="610" w:type="dxa"/>
          </w:tcPr>
          <w:p w14:paraId="011D6B1C" w14:textId="1E754B2B" w:rsidR="001E3DE9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21.</w:t>
            </w:r>
          </w:p>
        </w:tc>
        <w:tc>
          <w:tcPr>
            <w:tcW w:w="8613" w:type="dxa"/>
          </w:tcPr>
          <w:p w14:paraId="60A2C5B2" w14:textId="77777777" w:rsidR="001E3DE9" w:rsidRPr="002318D5" w:rsidRDefault="001E3DE9" w:rsidP="001E3DE9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6E6B65">
              <w:rPr>
                <w:rFonts w:ascii="Arial" w:hAnsi="Arial" w:cs="Arial"/>
                <w:b/>
                <w:sz w:val="18"/>
                <w:szCs w:val="18"/>
              </w:rPr>
              <w:t>Unieważnienie postępowania</w:t>
            </w:r>
            <w:r w:rsidR="00242228" w:rsidRPr="002422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42228" w:rsidRPr="002318D5">
              <w:rPr>
                <w:rFonts w:ascii="Arial" w:hAnsi="Arial" w:cs="Arial"/>
                <w:i/>
                <w:sz w:val="14"/>
                <w:szCs w:val="14"/>
              </w:rPr>
              <w:t>(jeżeli dotyczy)</w:t>
            </w:r>
          </w:p>
          <w:p w14:paraId="5F87242A" w14:textId="77777777" w:rsidR="001E3DE9" w:rsidRDefault="001E3DE9" w:rsidP="001E3DE9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E835724" w14:textId="77777777" w:rsidR="002318D5" w:rsidRDefault="001E3DE9" w:rsidP="00227AC9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Powody unieważnienia</w:t>
            </w:r>
            <w:r w:rsidR="002318D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FB2F1E4" w14:textId="4894FF67" w:rsidR="002318D5" w:rsidRDefault="001E3DE9" w:rsidP="00227AC9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(podać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BD1637">
              <w:rPr>
                <w:rFonts w:ascii="Arial" w:hAnsi="Arial" w:cs="Arial"/>
                <w:i/>
                <w:sz w:val="14"/>
                <w:szCs w:val="14"/>
              </w:rPr>
              <w:t xml:space="preserve">podstawę prawną i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>uzasadnienie faktyczne)</w:t>
            </w:r>
          </w:p>
          <w:p w14:paraId="3EF6B4A9" w14:textId="77777777" w:rsidR="001E3DE9" w:rsidRPr="00B3260C" w:rsidRDefault="001E3DE9" w:rsidP="00227AC9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  <w:p w14:paraId="197D828D" w14:textId="77777777" w:rsidR="001E3DE9" w:rsidRPr="00A1356B" w:rsidRDefault="001E3DE9" w:rsidP="00BC5B70">
            <w:pPr>
              <w:ind w:left="263"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4C" w:rsidRPr="00A1356B" w14:paraId="14A580D2" w14:textId="77777777">
        <w:tc>
          <w:tcPr>
            <w:tcW w:w="610" w:type="dxa"/>
          </w:tcPr>
          <w:p w14:paraId="277FCE6A" w14:textId="569AA763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22.</w:t>
            </w:r>
          </w:p>
        </w:tc>
        <w:tc>
          <w:tcPr>
            <w:tcW w:w="8613" w:type="dxa"/>
          </w:tcPr>
          <w:p w14:paraId="6D1E8A1A" w14:textId="4FF11ABB" w:rsidR="008F454C" w:rsidRPr="006E6B65" w:rsidRDefault="008F454C" w:rsidP="00BC5B7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6E6B65">
              <w:rPr>
                <w:rFonts w:ascii="Arial" w:hAnsi="Arial" w:cs="Arial"/>
                <w:b/>
                <w:sz w:val="18"/>
                <w:szCs w:val="18"/>
              </w:rPr>
              <w:t xml:space="preserve">Zatwierdzenie </w:t>
            </w:r>
            <w:r w:rsidR="00615D47" w:rsidRPr="00615D47">
              <w:rPr>
                <w:rFonts w:ascii="Arial" w:hAnsi="Arial" w:cs="Arial"/>
                <w:b/>
                <w:sz w:val="18"/>
                <w:szCs w:val="18"/>
              </w:rPr>
              <w:t>prac komisji</w:t>
            </w:r>
            <w:r w:rsidR="00772505">
              <w:rPr>
                <w:rFonts w:ascii="Arial" w:hAnsi="Arial" w:cs="Arial"/>
                <w:b/>
                <w:sz w:val="18"/>
                <w:szCs w:val="18"/>
              </w:rPr>
              <w:t xml:space="preserve"> przetargowej</w:t>
            </w:r>
            <w:r w:rsidR="00615D47" w:rsidRPr="00615D47">
              <w:rPr>
                <w:rFonts w:ascii="Arial" w:hAnsi="Arial" w:cs="Arial"/>
                <w:b/>
                <w:sz w:val="18"/>
                <w:szCs w:val="18"/>
              </w:rPr>
              <w:t>/osób wykonujących czynności związane z przeprowadzeniem postępowania</w:t>
            </w:r>
            <w:r w:rsidR="00615D47" w:rsidRPr="00615D47" w:rsidDel="009528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7A5003B" w14:textId="77777777" w:rsidR="008F454C" w:rsidRPr="00A1356B" w:rsidRDefault="008F454C" w:rsidP="00BC5B70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06A9C8" w14:textId="6392673E" w:rsidR="008F454C" w:rsidRPr="00A1356B" w:rsidRDefault="008F454C" w:rsidP="00BC5B70">
            <w:pPr>
              <w:numPr>
                <w:ilvl w:val="0"/>
                <w:numId w:val="8"/>
              </w:num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lastRenderedPageBreak/>
              <w:t xml:space="preserve">Prace </w:t>
            </w:r>
            <w:r w:rsidRPr="00A1356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 w:rsidRPr="00A1356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BD1637">
              <w:rPr>
                <w:rFonts w:ascii="Arial" w:hAnsi="Arial" w:cs="Arial"/>
                <w:sz w:val="18"/>
                <w:szCs w:val="18"/>
              </w:rPr>
              <w:t xml:space="preserve">związane z przeprowadzeniem </w:t>
            </w:r>
            <w:r w:rsidRPr="00A1356B">
              <w:rPr>
                <w:rFonts w:ascii="Arial" w:hAnsi="Arial" w:cs="Arial"/>
                <w:sz w:val="18"/>
                <w:szCs w:val="18"/>
              </w:rPr>
              <w:t>postępowani</w:t>
            </w:r>
            <w:r w:rsidR="00BD1637">
              <w:rPr>
                <w:rFonts w:ascii="Arial" w:hAnsi="Arial" w:cs="Arial"/>
                <w:sz w:val="18"/>
                <w:szCs w:val="18"/>
              </w:rPr>
              <w:t>a</w:t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zakończyły się w dniu  ........</w:t>
            </w:r>
            <w:r w:rsidR="002318D5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1356B">
              <w:rPr>
                <w:rFonts w:ascii="Arial" w:hAnsi="Arial" w:cs="Arial"/>
                <w:sz w:val="18"/>
                <w:szCs w:val="18"/>
              </w:rPr>
              <w:t>..…. r.</w:t>
            </w:r>
            <w:r w:rsidRPr="00A1356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AAC2909" w14:textId="77777777" w:rsidR="008F454C" w:rsidRPr="00A1356B" w:rsidRDefault="008F454C" w:rsidP="00BC5B70">
            <w:pPr>
              <w:ind w:left="470" w:right="110" w:hanging="18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1</w:t>
            </w:r>
            <w:r w:rsidR="00FA65FB">
              <w:rPr>
                <w:rFonts w:ascii="Arial" w:hAnsi="Arial" w:cs="Arial"/>
                <w:sz w:val="18"/>
                <w:szCs w:val="18"/>
              </w:rPr>
              <w:t>)</w:t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14:paraId="79AF0DC4" w14:textId="77777777" w:rsidR="008F454C" w:rsidRPr="00A1356B" w:rsidRDefault="008F454C" w:rsidP="00BC5B70">
            <w:pPr>
              <w:ind w:left="470" w:right="110" w:hanging="18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2</w:t>
            </w:r>
            <w:r w:rsidR="00FA65FB">
              <w:rPr>
                <w:rFonts w:ascii="Arial" w:hAnsi="Arial" w:cs="Arial"/>
                <w:sz w:val="18"/>
                <w:szCs w:val="18"/>
              </w:rPr>
              <w:t>)</w:t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14:paraId="4BB00DB1" w14:textId="77777777" w:rsidR="008F454C" w:rsidRPr="00A1356B" w:rsidRDefault="008F454C" w:rsidP="001E3DE9">
            <w:pPr>
              <w:ind w:left="470" w:right="110" w:hanging="18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3</w:t>
            </w:r>
            <w:r w:rsidR="00FA65FB">
              <w:rPr>
                <w:rFonts w:ascii="Arial" w:hAnsi="Arial" w:cs="Arial"/>
                <w:sz w:val="18"/>
                <w:szCs w:val="18"/>
              </w:rPr>
              <w:t>)</w:t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14:paraId="3C0A11F2" w14:textId="77777777" w:rsidR="008F454C" w:rsidRPr="00A1356B" w:rsidRDefault="008F454C" w:rsidP="00BC5B70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A1356B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(imię i nazwisko)                                                                                  (podpis)</w:t>
            </w:r>
          </w:p>
          <w:p w14:paraId="695F582A" w14:textId="77777777" w:rsidR="008F454C" w:rsidRPr="00A1356B" w:rsidRDefault="008F454C" w:rsidP="00BC5B70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9C628A4" w14:textId="02735E69" w:rsidR="008F454C" w:rsidRDefault="008F454C" w:rsidP="00BC5B70">
            <w:pPr>
              <w:numPr>
                <w:ilvl w:val="0"/>
                <w:numId w:val="8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 w:rsidRPr="00A1356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 w:rsidRPr="00A1356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BD1637" w:rsidRPr="00BD1637">
              <w:rPr>
                <w:rFonts w:ascii="Arial" w:hAnsi="Arial" w:cs="Arial"/>
                <w:sz w:val="18"/>
                <w:szCs w:val="18"/>
              </w:rPr>
              <w:t xml:space="preserve">związane z przeprowadzeniem </w:t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BD1637">
              <w:rPr>
                <w:rFonts w:ascii="Arial" w:hAnsi="Arial" w:cs="Arial"/>
                <w:sz w:val="18"/>
                <w:szCs w:val="18"/>
              </w:rPr>
              <w:t>a</w:t>
            </w:r>
            <w:r w:rsidR="000503F4">
              <w:rPr>
                <w:rFonts w:ascii="Arial" w:hAnsi="Arial" w:cs="Arial"/>
                <w:sz w:val="18"/>
                <w:szCs w:val="18"/>
              </w:rPr>
              <w:t>, wynik oceny ofert oraz propozycję wyboru najkorzystniejszej oferty albo unieważnienia postępowania</w:t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DE9">
              <w:rPr>
                <w:rFonts w:ascii="Arial" w:hAnsi="Arial" w:cs="Arial"/>
                <w:sz w:val="18"/>
                <w:szCs w:val="18"/>
              </w:rPr>
              <w:t>w dniu …………</w:t>
            </w:r>
            <w:r w:rsidR="002318D5">
              <w:rPr>
                <w:rFonts w:ascii="Arial" w:hAnsi="Arial" w:cs="Arial"/>
                <w:sz w:val="18"/>
                <w:szCs w:val="18"/>
              </w:rPr>
              <w:t>….</w:t>
            </w:r>
            <w:r w:rsidR="001E3DE9">
              <w:rPr>
                <w:rFonts w:ascii="Arial" w:hAnsi="Arial" w:cs="Arial"/>
                <w:sz w:val="18"/>
                <w:szCs w:val="18"/>
              </w:rPr>
              <w:t>….</w:t>
            </w:r>
            <w:r w:rsidR="002318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1637">
              <w:rPr>
                <w:rFonts w:ascii="Arial" w:hAnsi="Arial" w:cs="Arial"/>
                <w:sz w:val="18"/>
                <w:szCs w:val="18"/>
              </w:rPr>
              <w:t>r.</w:t>
            </w:r>
            <w:r w:rsidR="001E3D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356B">
              <w:rPr>
                <w:rFonts w:ascii="Arial" w:hAnsi="Arial" w:cs="Arial"/>
                <w:sz w:val="18"/>
                <w:szCs w:val="18"/>
              </w:rPr>
              <w:t>zatwierdził:</w:t>
            </w:r>
          </w:p>
          <w:p w14:paraId="1211C5D7" w14:textId="77777777" w:rsidR="00526E57" w:rsidRPr="00A1356B" w:rsidRDefault="00526E57" w:rsidP="00227AC9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DF8DAA" w14:textId="77777777" w:rsidR="008F454C" w:rsidRPr="00A1356B" w:rsidRDefault="008F454C" w:rsidP="00BC5B70">
            <w:pPr>
              <w:numPr>
                <w:ilvl w:val="1"/>
                <w:numId w:val="8"/>
              </w:numPr>
              <w:tabs>
                <w:tab w:val="clear" w:pos="1080"/>
                <w:tab w:val="num" w:pos="650"/>
              </w:tabs>
              <w:ind w:right="110" w:hanging="6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14:paraId="714A9450" w14:textId="77777777" w:rsidR="008F454C" w:rsidRPr="00A1356B" w:rsidRDefault="008F454C" w:rsidP="00BC5B70">
            <w:pPr>
              <w:numPr>
                <w:ilvl w:val="1"/>
                <w:numId w:val="8"/>
              </w:numPr>
              <w:tabs>
                <w:tab w:val="clear" w:pos="1080"/>
                <w:tab w:val="left" w:pos="650"/>
              </w:tabs>
              <w:ind w:left="650" w:right="110" w:hanging="18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14:paraId="5528ADEF" w14:textId="77777777" w:rsidR="008F454C" w:rsidRPr="00A1356B" w:rsidRDefault="008F454C" w:rsidP="00BC5B70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F454C" w:rsidRPr="00A1356B" w14:paraId="4B4743D7" w14:textId="77777777">
        <w:tc>
          <w:tcPr>
            <w:tcW w:w="610" w:type="dxa"/>
          </w:tcPr>
          <w:p w14:paraId="2C4BA758" w14:textId="075786F6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23.</w:t>
            </w:r>
          </w:p>
        </w:tc>
        <w:tc>
          <w:tcPr>
            <w:tcW w:w="8613" w:type="dxa"/>
          </w:tcPr>
          <w:p w14:paraId="6D5FB781" w14:textId="77777777" w:rsidR="008F454C" w:rsidRPr="006E6B65" w:rsidRDefault="008F454C" w:rsidP="00BC5B70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E6B65">
              <w:rPr>
                <w:rFonts w:ascii="Arial" w:hAnsi="Arial" w:cs="Arial"/>
                <w:b/>
                <w:sz w:val="18"/>
                <w:szCs w:val="18"/>
              </w:rPr>
              <w:t xml:space="preserve">Zawiadomienie o wyborze najkorzystniejszej oferty/unieważnieniu postępowania </w:t>
            </w:r>
          </w:p>
          <w:p w14:paraId="0C0FB638" w14:textId="77777777" w:rsidR="008F454C" w:rsidRPr="00A1356B" w:rsidRDefault="008F454C" w:rsidP="00BC5B7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CE3A9D" w14:textId="77777777" w:rsidR="008F454C" w:rsidRPr="00A1356B" w:rsidRDefault="008F454C" w:rsidP="006B3C2A">
            <w:pPr>
              <w:ind w:left="167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6FAB82AE" w14:textId="77777777" w:rsidR="008F454C" w:rsidRPr="00A1356B" w:rsidRDefault="008F454C" w:rsidP="00BC5B70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14:paraId="21C151C3" w14:textId="77777777" w:rsidR="008F454C" w:rsidRPr="00A1356B" w:rsidRDefault="008F454C" w:rsidP="00BC5B70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</w:p>
          <w:p w14:paraId="106A65C2" w14:textId="77777777" w:rsidR="008F454C" w:rsidRPr="00A1356B" w:rsidRDefault="008F454C" w:rsidP="00BC5B70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 xml:space="preserve">zostało przesłane w dniu ..........…. r. w sposób: …………………………………………………………. </w:t>
            </w:r>
          </w:p>
          <w:p w14:paraId="5CCE74A1" w14:textId="77777777" w:rsidR="008F454C" w:rsidRPr="00A1356B" w:rsidRDefault="008F454C" w:rsidP="00BC5B70">
            <w:pPr>
              <w:ind w:left="47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A1356B">
              <w:rPr>
                <w:rFonts w:ascii="Arial" w:hAnsi="Arial" w:cs="Arial"/>
                <w:i/>
                <w:sz w:val="14"/>
                <w:szCs w:val="14"/>
              </w:rPr>
              <w:t xml:space="preserve">(wskazać formę przesłania zawiadomienia) </w:t>
            </w:r>
          </w:p>
          <w:p w14:paraId="775D2452" w14:textId="77777777" w:rsidR="008F454C" w:rsidRPr="00A1356B" w:rsidRDefault="008F454C" w:rsidP="00BC5B7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4C" w:rsidRPr="00A1356B" w14:paraId="49E8D7B6" w14:textId="77777777">
        <w:tc>
          <w:tcPr>
            <w:tcW w:w="610" w:type="dxa"/>
          </w:tcPr>
          <w:p w14:paraId="31F0F98B" w14:textId="3718E112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24.</w:t>
            </w:r>
          </w:p>
        </w:tc>
        <w:tc>
          <w:tcPr>
            <w:tcW w:w="8613" w:type="dxa"/>
          </w:tcPr>
          <w:p w14:paraId="04A225F6" w14:textId="77777777" w:rsidR="008F454C" w:rsidRPr="006E6B65" w:rsidRDefault="008F454C" w:rsidP="00BC5B70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E6B65">
              <w:rPr>
                <w:rFonts w:ascii="Arial" w:hAnsi="Arial" w:cs="Arial"/>
                <w:b/>
                <w:sz w:val="18"/>
                <w:szCs w:val="18"/>
              </w:rPr>
              <w:t>Środki ochrony prawnej</w:t>
            </w:r>
          </w:p>
          <w:p w14:paraId="5B970763" w14:textId="77777777" w:rsidR="008F454C" w:rsidRPr="00A1356B" w:rsidRDefault="008F454C" w:rsidP="00BC5B70">
            <w:pPr>
              <w:ind w:right="110"/>
              <w:jc w:val="both"/>
              <w:rPr>
                <w:rFonts w:ascii="Arial" w:hAnsi="Arial" w:cs="Arial"/>
              </w:rPr>
            </w:pPr>
          </w:p>
          <w:p w14:paraId="4C034392" w14:textId="1376DCFF" w:rsidR="008F454C" w:rsidRDefault="00A95926" w:rsidP="00B725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8F454C" w:rsidRPr="00A1356B">
              <w:rPr>
                <w:rFonts w:ascii="Arial" w:hAnsi="Arial" w:cs="Arial"/>
                <w:sz w:val="18"/>
                <w:szCs w:val="18"/>
              </w:rPr>
              <w:t>W trakcie postępowania:</w:t>
            </w:r>
          </w:p>
          <w:p w14:paraId="13E2A10E" w14:textId="77777777" w:rsidR="008F454C" w:rsidRPr="00A1356B" w:rsidRDefault="008F454C" w:rsidP="00BC5B70">
            <w:pPr>
              <w:numPr>
                <w:ilvl w:val="1"/>
                <w:numId w:val="11"/>
              </w:numPr>
              <w:tabs>
                <w:tab w:val="clear" w:pos="1440"/>
                <w:tab w:val="num" w:pos="65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nie wniesiono odwołania</w:t>
            </w:r>
          </w:p>
          <w:p w14:paraId="784941C4" w14:textId="77777777" w:rsidR="008F454C" w:rsidRPr="00A1356B" w:rsidRDefault="008F454C" w:rsidP="00BC5B70">
            <w:pPr>
              <w:numPr>
                <w:ilvl w:val="1"/>
                <w:numId w:val="11"/>
              </w:numPr>
              <w:tabs>
                <w:tab w:val="clear" w:pos="1440"/>
                <w:tab w:val="num" w:pos="65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 xml:space="preserve">wykonawca ……………………………………………….…… wniósł odwołanie w dniu …….....…. r., </w:t>
            </w:r>
          </w:p>
          <w:p w14:paraId="2D6CF870" w14:textId="77777777" w:rsidR="008F454C" w:rsidRPr="00EB0F93" w:rsidRDefault="008F454C" w:rsidP="00BC5B70">
            <w:pPr>
              <w:ind w:left="263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3353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B0F93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1E3DE9" w:rsidRPr="00EB0F93">
              <w:rPr>
                <w:rFonts w:ascii="Arial" w:hAnsi="Arial" w:cs="Arial"/>
                <w:i/>
                <w:sz w:val="14"/>
                <w:szCs w:val="14"/>
              </w:rPr>
              <w:t xml:space="preserve">wskazać </w:t>
            </w:r>
            <w:r w:rsidRPr="00EB0F93">
              <w:rPr>
                <w:rFonts w:ascii="Arial" w:hAnsi="Arial" w:cs="Arial"/>
                <w:i/>
                <w:sz w:val="14"/>
                <w:szCs w:val="14"/>
              </w:rPr>
              <w:t>jakich czynności dotyczyło odwołanie)</w:t>
            </w:r>
          </w:p>
          <w:p w14:paraId="48839A75" w14:textId="77777777" w:rsidR="00BD1637" w:rsidRDefault="00BD1637" w:rsidP="00BD1637">
            <w:pPr>
              <w:ind w:left="29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………………………………………………………………………………………………………………………………………………</w:t>
            </w:r>
            <w:r w:rsidR="002318D5">
              <w:rPr>
                <w:rFonts w:ascii="Arial" w:hAnsi="Arial" w:cs="Arial"/>
                <w:i/>
                <w:sz w:val="14"/>
                <w:szCs w:val="14"/>
              </w:rPr>
              <w:t>…..</w:t>
            </w:r>
          </w:p>
          <w:p w14:paraId="7BC95610" w14:textId="77777777" w:rsidR="00BD1637" w:rsidRDefault="002318D5" w:rsidP="00BD1637">
            <w:pPr>
              <w:ind w:left="290" w:right="110"/>
              <w:jc w:val="both"/>
            </w:pPr>
            <w:r>
              <w:rPr>
                <w:rFonts w:ascii="Arial" w:hAnsi="Arial" w:cs="Arial"/>
                <w:i/>
                <w:sz w:val="14"/>
                <w:szCs w:val="14"/>
              </w:rPr>
              <w:t>………</w:t>
            </w:r>
            <w:r w:rsidR="00BD1637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4"/>
                <w:szCs w:val="14"/>
              </w:rPr>
              <w:t>..</w:t>
            </w:r>
            <w:r w:rsidR="00BD1637">
              <w:rPr>
                <w:rFonts w:ascii="Arial" w:hAnsi="Arial" w:cs="Arial"/>
                <w:i/>
                <w:sz w:val="14"/>
                <w:szCs w:val="14"/>
              </w:rPr>
              <w:t xml:space="preserve">……………………  </w:t>
            </w:r>
          </w:p>
          <w:p w14:paraId="75F7A2AA" w14:textId="77777777" w:rsidR="00526E57" w:rsidRPr="00A1356B" w:rsidRDefault="00526E57" w:rsidP="00BC5B70">
            <w:pPr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284187" w14:textId="10B66927" w:rsidR="006D7DC6" w:rsidRDefault="00A95926" w:rsidP="00B725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8F454C" w:rsidRPr="00A1356B">
              <w:rPr>
                <w:rFonts w:ascii="Arial" w:hAnsi="Arial" w:cs="Arial"/>
                <w:sz w:val="18"/>
                <w:szCs w:val="18"/>
              </w:rPr>
              <w:t>Rozstrzygnięcie Krajowej Izby Odwoławczej</w:t>
            </w:r>
            <w:r w:rsidR="006D7DC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B66B5ED" w14:textId="5F42530C" w:rsidR="008F454C" w:rsidRPr="00A1356B" w:rsidRDefault="00A95926" w:rsidP="00B725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D1637" w:rsidRPr="006D7DC6">
              <w:rPr>
                <w:rFonts w:ascii="Arial" w:hAnsi="Arial" w:cs="Arial"/>
                <w:i/>
                <w:sz w:val="14"/>
                <w:szCs w:val="14"/>
              </w:rPr>
              <w:t>(w przypadku wniesienia odwołania podać sygnaturę orzeczenia Krajowej Izby Odwoławczej)</w:t>
            </w:r>
          </w:p>
          <w:p w14:paraId="2E5E35CB" w14:textId="77777777" w:rsidR="008F454C" w:rsidRPr="00A1356B" w:rsidRDefault="008F454C" w:rsidP="00BC5B70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…………………………………………………………………………………………………………….………</w:t>
            </w:r>
          </w:p>
          <w:p w14:paraId="6F42676A" w14:textId="77777777" w:rsidR="008F454C" w:rsidRPr="00A1356B" w:rsidRDefault="008F454C" w:rsidP="00BC5B70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</w:p>
          <w:p w14:paraId="61862FF6" w14:textId="7B6E7843" w:rsidR="008F454C" w:rsidRPr="00A1356B" w:rsidRDefault="008F454C" w:rsidP="00BC5B70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………………………………………………………………………………………………………………...…..</w:t>
            </w:r>
          </w:p>
          <w:p w14:paraId="73EAE447" w14:textId="77777777" w:rsidR="008F454C" w:rsidRPr="00A1356B" w:rsidRDefault="008F454C" w:rsidP="00BC5B70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4477EC" w14:textId="77777777" w:rsidR="00526E57" w:rsidRPr="00EA5570" w:rsidRDefault="006D7DC6" w:rsidP="006D7DC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8F454C" w:rsidRPr="00A1356B">
              <w:rPr>
                <w:rFonts w:ascii="Arial" w:hAnsi="Arial" w:cs="Arial"/>
                <w:sz w:val="18"/>
                <w:szCs w:val="18"/>
              </w:rPr>
              <w:t>Na orzeczenie Krajowej Izby Odwoławczej:</w:t>
            </w:r>
          </w:p>
          <w:p w14:paraId="7EB96396" w14:textId="77777777" w:rsidR="008F454C" w:rsidRPr="00A1356B" w:rsidRDefault="008F454C" w:rsidP="00BC5B70">
            <w:pPr>
              <w:numPr>
                <w:ilvl w:val="1"/>
                <w:numId w:val="11"/>
              </w:numPr>
              <w:tabs>
                <w:tab w:val="clear" w:pos="1440"/>
                <w:tab w:val="num" w:pos="65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14:paraId="292E5CF1" w14:textId="77777777" w:rsidR="008F454C" w:rsidRPr="00A1356B" w:rsidRDefault="008F454C" w:rsidP="00BC5B70">
            <w:pPr>
              <w:numPr>
                <w:ilvl w:val="1"/>
                <w:numId w:val="11"/>
              </w:numPr>
              <w:tabs>
                <w:tab w:val="clear" w:pos="1440"/>
                <w:tab w:val="num" w:pos="650"/>
              </w:tabs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została wniesiona skarga przez …………………………………………………………………….…….</w:t>
            </w:r>
          </w:p>
          <w:p w14:paraId="72B04F4E" w14:textId="77777777" w:rsidR="008F454C" w:rsidRPr="00A1356B" w:rsidRDefault="008F454C" w:rsidP="00BC5B7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DF67A8" w14:textId="77777777" w:rsidR="006D7DC6" w:rsidRDefault="006D7DC6" w:rsidP="006D7DC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8F454C" w:rsidRPr="00A1356B">
              <w:rPr>
                <w:rFonts w:ascii="Arial" w:hAnsi="Arial" w:cs="Arial"/>
                <w:sz w:val="18"/>
                <w:szCs w:val="18"/>
              </w:rPr>
              <w:t>Rozstrzygnięcie Sądu Okręgowego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988FD7" w14:textId="62283369" w:rsidR="008F454C" w:rsidRPr="006B3C2A" w:rsidRDefault="00BD1637" w:rsidP="006D7DC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592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B3C2A">
              <w:rPr>
                <w:rFonts w:ascii="Arial" w:hAnsi="Arial" w:cs="Arial"/>
                <w:i/>
                <w:sz w:val="14"/>
                <w:szCs w:val="14"/>
              </w:rPr>
              <w:t>(w przypadku wniesienia skargi podać sygnaturę orzeczenia Sądu Okręgowego)</w:t>
            </w:r>
          </w:p>
          <w:p w14:paraId="08D31608" w14:textId="77777777" w:rsidR="008F454C" w:rsidRPr="00A1356B" w:rsidRDefault="008F454C" w:rsidP="00BC5B70">
            <w:pPr>
              <w:tabs>
                <w:tab w:val="num" w:pos="290"/>
              </w:tabs>
              <w:ind w:left="360" w:right="110" w:hanging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500EC1A" w14:textId="77777777" w:rsidR="008F454C" w:rsidRPr="00A1356B" w:rsidRDefault="008F454C" w:rsidP="00BC5B70">
            <w:pPr>
              <w:tabs>
                <w:tab w:val="num" w:pos="290"/>
              </w:tabs>
              <w:ind w:left="360" w:right="110" w:hanging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………………………………………………………………………………………………………..………...….</w:t>
            </w:r>
          </w:p>
          <w:p w14:paraId="2F6E67F4" w14:textId="77777777" w:rsidR="008F454C" w:rsidRPr="00A1356B" w:rsidRDefault="008F454C" w:rsidP="00BC5B70">
            <w:pPr>
              <w:tabs>
                <w:tab w:val="num" w:pos="290"/>
              </w:tabs>
              <w:ind w:left="360" w:right="110" w:hanging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…………………………………………………………………………………………………………...…………</w:t>
            </w:r>
          </w:p>
          <w:p w14:paraId="6A188666" w14:textId="77777777" w:rsidR="008F454C" w:rsidRPr="00A1356B" w:rsidRDefault="008F454C" w:rsidP="006B3C2A">
            <w:pPr>
              <w:tabs>
                <w:tab w:val="num" w:pos="290"/>
              </w:tabs>
              <w:ind w:left="360" w:right="110" w:hanging="70"/>
              <w:jc w:val="both"/>
              <w:rPr>
                <w:rFonts w:ascii="Arial" w:hAnsi="Arial" w:cs="Arial"/>
              </w:rPr>
            </w:pPr>
          </w:p>
        </w:tc>
      </w:tr>
      <w:tr w:rsidR="008F454C" w:rsidRPr="00A1356B" w14:paraId="050C2D2A" w14:textId="77777777">
        <w:tc>
          <w:tcPr>
            <w:tcW w:w="610" w:type="dxa"/>
          </w:tcPr>
          <w:p w14:paraId="04A84719" w14:textId="3355B0F4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25.</w:t>
            </w:r>
          </w:p>
        </w:tc>
        <w:tc>
          <w:tcPr>
            <w:tcW w:w="8613" w:type="dxa"/>
          </w:tcPr>
          <w:p w14:paraId="46BC45BA" w14:textId="77777777" w:rsidR="008F454C" w:rsidRPr="00EA5570" w:rsidRDefault="008F454C" w:rsidP="00BC5B70">
            <w:pPr>
              <w:ind w:right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570">
              <w:rPr>
                <w:rFonts w:ascii="Arial" w:hAnsi="Arial" w:cs="Arial"/>
                <w:b/>
                <w:sz w:val="18"/>
                <w:szCs w:val="18"/>
              </w:rPr>
              <w:t>Czynności nowe/czynności powtórzone</w:t>
            </w:r>
            <w:r w:rsidR="00FA65FB" w:rsidRPr="00EA5570">
              <w:rPr>
                <w:rFonts w:ascii="Arial" w:hAnsi="Arial" w:cs="Arial"/>
                <w:b/>
                <w:sz w:val="18"/>
                <w:szCs w:val="18"/>
              </w:rPr>
              <w:t xml:space="preserve"> w postęp</w:t>
            </w:r>
            <w:r w:rsidR="0065519F" w:rsidRPr="00EA5570">
              <w:rPr>
                <w:rFonts w:ascii="Arial" w:hAnsi="Arial" w:cs="Arial"/>
                <w:b/>
                <w:sz w:val="18"/>
                <w:szCs w:val="18"/>
              </w:rPr>
              <w:t>ow</w:t>
            </w:r>
            <w:r w:rsidR="00FA65FB" w:rsidRPr="00EA5570">
              <w:rPr>
                <w:rFonts w:ascii="Arial" w:hAnsi="Arial" w:cs="Arial"/>
                <w:b/>
                <w:sz w:val="18"/>
                <w:szCs w:val="18"/>
              </w:rPr>
              <w:t>aniu</w:t>
            </w:r>
          </w:p>
          <w:p w14:paraId="3FCBBA86" w14:textId="77777777" w:rsidR="008F454C" w:rsidRPr="00A1356B" w:rsidRDefault="008F454C" w:rsidP="00BC5B70">
            <w:pPr>
              <w:ind w:right="11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5BF8B3D" w14:textId="77777777" w:rsidR="008F454C" w:rsidRPr="00046727" w:rsidRDefault="008F454C" w:rsidP="009232A2">
            <w:pPr>
              <w:numPr>
                <w:ilvl w:val="0"/>
                <w:numId w:val="24"/>
              </w:numPr>
              <w:tabs>
                <w:tab w:val="clear" w:pos="1080"/>
                <w:tab w:val="num" w:pos="11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46727">
              <w:rPr>
                <w:rFonts w:ascii="Arial" w:hAnsi="Arial" w:cs="Arial"/>
                <w:sz w:val="18"/>
                <w:szCs w:val="18"/>
              </w:rPr>
              <w:t>nie dokonano nowych czynności/nie powtórzono czynności</w:t>
            </w:r>
          </w:p>
          <w:p w14:paraId="204D4D7F" w14:textId="77777777" w:rsidR="008F454C" w:rsidRPr="00046727" w:rsidRDefault="008F454C" w:rsidP="009232A2">
            <w:pPr>
              <w:numPr>
                <w:ilvl w:val="0"/>
                <w:numId w:val="24"/>
              </w:numPr>
              <w:tabs>
                <w:tab w:val="clear" w:pos="108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727">
              <w:rPr>
                <w:rFonts w:ascii="Arial" w:hAnsi="Arial" w:cs="Arial"/>
                <w:sz w:val="18"/>
                <w:szCs w:val="18"/>
              </w:rPr>
              <w:t xml:space="preserve">dokonano nowych czynności/powtórzono następujące czynności:                       </w:t>
            </w:r>
          </w:p>
          <w:p w14:paraId="50A2CCAA" w14:textId="77777777" w:rsidR="008F454C" w:rsidRPr="00A1356B" w:rsidRDefault="008F454C" w:rsidP="00BC5B7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 xml:space="preserve">      ……………………………………………………………………………………………………………………..</w:t>
            </w:r>
          </w:p>
          <w:p w14:paraId="10927332" w14:textId="77777777" w:rsidR="008F454C" w:rsidRPr="00A1356B" w:rsidRDefault="008F454C" w:rsidP="00BC5B7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 xml:space="preserve">      ……………………………………………………………………………………………………………………..</w:t>
            </w:r>
          </w:p>
          <w:p w14:paraId="5D5A0C0B" w14:textId="77777777" w:rsidR="008F454C" w:rsidRPr="00A1356B" w:rsidRDefault="008F454C" w:rsidP="00BC5B7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 xml:space="preserve">      ……………………………………………………………………………………………………………………..</w:t>
            </w:r>
          </w:p>
          <w:p w14:paraId="628CFBC1" w14:textId="77777777" w:rsidR="008F454C" w:rsidRPr="00A1356B" w:rsidRDefault="008F454C" w:rsidP="002318D5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A1356B">
              <w:rPr>
                <w:rFonts w:ascii="Arial" w:hAnsi="Arial" w:cs="Arial"/>
                <w:i/>
                <w:sz w:val="14"/>
                <w:szCs w:val="14"/>
              </w:rPr>
              <w:t xml:space="preserve">       (podać zwięzły opis czynności nowych/powtórzonych w wyniku rozstrzygnięcia środków ochrony prawnej albo zaleceń  </w:t>
            </w:r>
          </w:p>
          <w:p w14:paraId="55A2FB52" w14:textId="77777777" w:rsidR="008F454C" w:rsidRPr="00A1356B" w:rsidRDefault="008F454C" w:rsidP="002318D5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A1356B">
              <w:rPr>
                <w:rFonts w:ascii="Arial" w:hAnsi="Arial" w:cs="Arial"/>
                <w:i/>
                <w:sz w:val="14"/>
                <w:szCs w:val="14"/>
              </w:rPr>
              <w:t xml:space="preserve">       pokontrolnych)</w:t>
            </w:r>
          </w:p>
          <w:p w14:paraId="68905B51" w14:textId="77777777" w:rsidR="008F454C" w:rsidRPr="00A1356B" w:rsidRDefault="008F454C" w:rsidP="00BC5B70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8F454C" w:rsidRPr="00A1356B" w14:paraId="69C816B5" w14:textId="77777777">
        <w:trPr>
          <w:trHeight w:val="61"/>
        </w:trPr>
        <w:tc>
          <w:tcPr>
            <w:tcW w:w="610" w:type="dxa"/>
          </w:tcPr>
          <w:p w14:paraId="3F2D459A" w14:textId="0A79A328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26.</w:t>
            </w:r>
          </w:p>
        </w:tc>
        <w:tc>
          <w:tcPr>
            <w:tcW w:w="8613" w:type="dxa"/>
          </w:tcPr>
          <w:p w14:paraId="46D3F844" w14:textId="77777777" w:rsidR="008F454C" w:rsidRPr="00EA5570" w:rsidRDefault="008F454C" w:rsidP="00BC5B7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EA5570">
              <w:rPr>
                <w:rFonts w:ascii="Arial" w:hAnsi="Arial" w:cs="Arial"/>
                <w:b/>
                <w:sz w:val="18"/>
                <w:szCs w:val="18"/>
              </w:rPr>
              <w:t>Zatwierdzenie po dokonaniu czynności nowych/czynności powtórzonych</w:t>
            </w:r>
          </w:p>
          <w:p w14:paraId="4CE821F1" w14:textId="77777777" w:rsidR="008F454C" w:rsidRPr="00A1356B" w:rsidRDefault="008F454C" w:rsidP="00BC5B7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6B0135" w14:textId="0EDA8BFB" w:rsidR="008F454C" w:rsidRPr="00A1356B" w:rsidRDefault="008F454C" w:rsidP="009232A2">
            <w:pPr>
              <w:numPr>
                <w:ilvl w:val="0"/>
                <w:numId w:val="19"/>
              </w:num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 w:rsidRPr="00A1356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 w:rsidRPr="00A1356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osób wykonujących czynności </w:t>
            </w:r>
            <w:r w:rsidR="00BD1637" w:rsidRPr="00BD1637">
              <w:rPr>
                <w:rFonts w:ascii="Arial" w:hAnsi="Arial" w:cs="Arial"/>
                <w:sz w:val="18"/>
                <w:szCs w:val="18"/>
              </w:rPr>
              <w:t>związane z przeprowadzeniem</w:t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postępowani</w:t>
            </w:r>
            <w:r w:rsidR="00BD1637">
              <w:rPr>
                <w:rFonts w:ascii="Arial" w:hAnsi="Arial" w:cs="Arial"/>
                <w:sz w:val="18"/>
                <w:szCs w:val="18"/>
              </w:rPr>
              <w:t>a</w:t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zakończyły się w dniu …….....…</w:t>
            </w:r>
            <w:r w:rsidR="002318D5">
              <w:rPr>
                <w:rFonts w:ascii="Arial" w:hAnsi="Arial" w:cs="Arial"/>
                <w:sz w:val="18"/>
                <w:szCs w:val="18"/>
              </w:rPr>
              <w:t>………</w:t>
            </w:r>
            <w:r w:rsidRPr="00A1356B">
              <w:rPr>
                <w:rFonts w:ascii="Arial" w:hAnsi="Arial" w:cs="Arial"/>
                <w:sz w:val="18"/>
                <w:szCs w:val="18"/>
              </w:rPr>
              <w:t>. r.</w:t>
            </w:r>
            <w:r w:rsidRPr="00A1356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419FBE3" w14:textId="77777777" w:rsidR="008F454C" w:rsidRPr="00A1356B" w:rsidRDefault="008F454C" w:rsidP="006B3C2A">
            <w:pPr>
              <w:spacing w:line="276" w:lineRule="auto"/>
              <w:ind w:left="650" w:right="110" w:hanging="18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1</w:t>
            </w:r>
            <w:r w:rsidR="00FA65FB">
              <w:rPr>
                <w:rFonts w:ascii="Arial" w:hAnsi="Arial" w:cs="Arial"/>
                <w:sz w:val="18"/>
                <w:szCs w:val="18"/>
              </w:rPr>
              <w:t>)</w:t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14:paraId="13E0FEB2" w14:textId="77777777" w:rsidR="008F454C" w:rsidRPr="00A1356B" w:rsidRDefault="008F454C" w:rsidP="006B3C2A">
            <w:pPr>
              <w:spacing w:line="276" w:lineRule="auto"/>
              <w:ind w:left="650" w:right="110" w:hanging="18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2</w:t>
            </w:r>
            <w:r w:rsidR="00FA65FB">
              <w:rPr>
                <w:rFonts w:ascii="Arial" w:hAnsi="Arial" w:cs="Arial"/>
                <w:sz w:val="18"/>
                <w:szCs w:val="18"/>
              </w:rPr>
              <w:t>)</w:t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   </w:t>
            </w:r>
            <w:r w:rsidR="002318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  <w:p w14:paraId="3997BFBB" w14:textId="77777777" w:rsidR="008F454C" w:rsidRPr="00A1356B" w:rsidRDefault="008F454C" w:rsidP="006B3C2A">
            <w:pPr>
              <w:spacing w:line="276" w:lineRule="auto"/>
              <w:ind w:left="650" w:right="110" w:hanging="18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3</w:t>
            </w:r>
            <w:r w:rsidR="00FA65FB">
              <w:rPr>
                <w:rFonts w:ascii="Arial" w:hAnsi="Arial" w:cs="Arial"/>
                <w:sz w:val="18"/>
                <w:szCs w:val="18"/>
              </w:rPr>
              <w:t>)</w:t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14:paraId="0DA32897" w14:textId="7138D19B" w:rsidR="008F454C" w:rsidRPr="00A1356B" w:rsidRDefault="008F454C" w:rsidP="002318D5">
            <w:pPr>
              <w:spacing w:line="276" w:lineRule="auto"/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A1356B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</w:t>
            </w:r>
            <w:r w:rsidR="002318D5">
              <w:rPr>
                <w:rFonts w:ascii="Arial" w:hAnsi="Arial" w:cs="Arial"/>
                <w:i/>
                <w:sz w:val="14"/>
                <w:szCs w:val="14"/>
              </w:rPr>
              <w:t xml:space="preserve">      </w:t>
            </w:r>
            <w:r w:rsidRPr="00A1356B">
              <w:rPr>
                <w:rFonts w:ascii="Arial" w:hAnsi="Arial" w:cs="Arial"/>
                <w:i/>
                <w:sz w:val="14"/>
                <w:szCs w:val="14"/>
              </w:rPr>
              <w:t xml:space="preserve"> (imię i nazwisko)                                                                                  (podpis)</w:t>
            </w:r>
          </w:p>
          <w:p w14:paraId="4758D4C3" w14:textId="77777777" w:rsidR="008F454C" w:rsidRPr="00A1356B" w:rsidRDefault="008F454C" w:rsidP="00BC5B70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5E7279D" w14:textId="77777777" w:rsidR="008F454C" w:rsidRDefault="008F454C" w:rsidP="009232A2">
            <w:pPr>
              <w:numPr>
                <w:ilvl w:val="0"/>
                <w:numId w:val="19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 xml:space="preserve">Czynności nowe/powtórzone </w:t>
            </w:r>
            <w:r w:rsidR="001E3DE9">
              <w:rPr>
                <w:rFonts w:ascii="Arial" w:hAnsi="Arial" w:cs="Arial"/>
                <w:sz w:val="18"/>
                <w:szCs w:val="18"/>
              </w:rPr>
              <w:t>w dniu …………</w:t>
            </w:r>
            <w:r w:rsidR="002318D5">
              <w:rPr>
                <w:rFonts w:ascii="Arial" w:hAnsi="Arial" w:cs="Arial"/>
                <w:sz w:val="18"/>
                <w:szCs w:val="18"/>
              </w:rPr>
              <w:t>…</w:t>
            </w:r>
            <w:r w:rsidR="001E3DE9">
              <w:rPr>
                <w:rFonts w:ascii="Arial" w:hAnsi="Arial" w:cs="Arial"/>
                <w:sz w:val="18"/>
                <w:szCs w:val="18"/>
              </w:rPr>
              <w:t>…..</w:t>
            </w:r>
            <w:r w:rsidR="002318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1637">
              <w:rPr>
                <w:rFonts w:ascii="Arial" w:hAnsi="Arial" w:cs="Arial"/>
                <w:sz w:val="18"/>
                <w:szCs w:val="18"/>
              </w:rPr>
              <w:t>r.</w:t>
            </w:r>
            <w:r w:rsidR="001E3D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356B">
              <w:rPr>
                <w:rFonts w:ascii="Arial" w:hAnsi="Arial" w:cs="Arial"/>
                <w:sz w:val="18"/>
                <w:szCs w:val="18"/>
              </w:rPr>
              <w:t>zatwierdził:</w:t>
            </w:r>
          </w:p>
          <w:p w14:paraId="7FE785A7" w14:textId="77777777" w:rsidR="00526E57" w:rsidRPr="00A1356B" w:rsidRDefault="00526E57" w:rsidP="00227AC9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F4CC7" w14:textId="77777777" w:rsidR="008F454C" w:rsidRPr="00A1356B" w:rsidRDefault="008F454C" w:rsidP="002318D5">
            <w:pPr>
              <w:numPr>
                <w:ilvl w:val="1"/>
                <w:numId w:val="9"/>
              </w:numPr>
              <w:tabs>
                <w:tab w:val="clear" w:pos="1440"/>
              </w:tabs>
              <w:ind w:left="873" w:right="110" w:hanging="403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14:paraId="30316AE6" w14:textId="77777777" w:rsidR="008F454C" w:rsidRPr="00A1356B" w:rsidRDefault="008F454C" w:rsidP="002318D5">
            <w:pPr>
              <w:numPr>
                <w:ilvl w:val="1"/>
                <w:numId w:val="9"/>
              </w:numPr>
              <w:tabs>
                <w:tab w:val="clear" w:pos="1440"/>
              </w:tabs>
              <w:ind w:left="873" w:right="110" w:hanging="403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  <w:p w14:paraId="72DED617" w14:textId="77777777" w:rsidR="008F454C" w:rsidRPr="00A1356B" w:rsidRDefault="008F454C" w:rsidP="00BC5B70">
            <w:pPr>
              <w:ind w:right="110"/>
              <w:rPr>
                <w:rFonts w:ascii="Arial" w:hAnsi="Arial" w:cs="Arial"/>
              </w:rPr>
            </w:pPr>
          </w:p>
        </w:tc>
      </w:tr>
      <w:tr w:rsidR="008F454C" w:rsidRPr="00A1356B" w14:paraId="1B01DDC0" w14:textId="77777777">
        <w:trPr>
          <w:trHeight w:val="1275"/>
        </w:trPr>
        <w:tc>
          <w:tcPr>
            <w:tcW w:w="610" w:type="dxa"/>
          </w:tcPr>
          <w:p w14:paraId="3C1BFC64" w14:textId="6A4D80A7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27.</w:t>
            </w:r>
          </w:p>
        </w:tc>
        <w:tc>
          <w:tcPr>
            <w:tcW w:w="8613" w:type="dxa"/>
          </w:tcPr>
          <w:p w14:paraId="18AE4B9E" w14:textId="77777777" w:rsidR="008F454C" w:rsidRPr="00EA5570" w:rsidRDefault="008F454C" w:rsidP="00BC5B70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EA5570">
              <w:rPr>
                <w:rFonts w:ascii="Arial" w:hAnsi="Arial" w:cs="Arial"/>
                <w:b/>
                <w:sz w:val="18"/>
                <w:szCs w:val="18"/>
              </w:rPr>
              <w:t>Udzielenie zamówienia</w:t>
            </w:r>
          </w:p>
          <w:p w14:paraId="7197A438" w14:textId="77777777" w:rsidR="008F454C" w:rsidRPr="00A1356B" w:rsidRDefault="008F454C" w:rsidP="00BC5B7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83DE8B" w14:textId="2BCE14B5" w:rsidR="006D7DC6" w:rsidRPr="006D7DC6" w:rsidRDefault="00FA6730" w:rsidP="00C14943">
            <w:pPr>
              <w:numPr>
                <w:ilvl w:val="0"/>
                <w:numId w:val="20"/>
              </w:numPr>
              <w:ind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E4BA3">
              <w:rPr>
                <w:rFonts w:ascii="Arial" w:hAnsi="Arial" w:cs="Arial"/>
                <w:sz w:val="18"/>
                <w:szCs w:val="18"/>
              </w:rPr>
              <w:t>Umowa</w:t>
            </w:r>
            <w:r>
              <w:rPr>
                <w:rFonts w:ascii="Arial" w:hAnsi="Arial" w:cs="Arial"/>
                <w:sz w:val="18"/>
                <w:szCs w:val="18"/>
              </w:rPr>
              <w:t>/umowa ramowa</w:t>
            </w:r>
            <w:r w:rsidRPr="000E4BA3">
              <w:rPr>
                <w:rFonts w:ascii="Arial" w:hAnsi="Arial" w:cs="Arial"/>
                <w:sz w:val="18"/>
                <w:szCs w:val="18"/>
              </w:rPr>
              <w:t xml:space="preserve"> została zawarta w dniu ……</w:t>
            </w:r>
            <w:r w:rsidR="006D7DC6"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0E4BA3">
              <w:rPr>
                <w:rFonts w:ascii="Arial" w:hAnsi="Arial" w:cs="Arial"/>
                <w:sz w:val="18"/>
                <w:szCs w:val="18"/>
              </w:rPr>
              <w:t xml:space="preserve">…… r., </w:t>
            </w:r>
          </w:p>
          <w:p w14:paraId="1AFD7169" w14:textId="3938B644" w:rsidR="00C14943" w:rsidRPr="006B3C2A" w:rsidRDefault="006D7DC6" w:rsidP="006D7DC6">
            <w:pPr>
              <w:ind w:left="36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z ………………………</w:t>
            </w:r>
            <w:r w:rsidR="00FA6730" w:rsidRPr="000E4BA3">
              <w:rPr>
                <w:rFonts w:ascii="Arial" w:hAnsi="Arial" w:cs="Arial"/>
                <w:sz w:val="18"/>
                <w:szCs w:val="18"/>
              </w:rPr>
              <w:t>.........................................................………………………</w:t>
            </w:r>
            <w:r w:rsidR="00C14943">
              <w:rPr>
                <w:rFonts w:ascii="Arial" w:hAnsi="Arial" w:cs="Arial"/>
                <w:sz w:val="18"/>
                <w:szCs w:val="18"/>
              </w:rPr>
              <w:t>….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943" w:rsidRPr="006B3C2A">
              <w:rPr>
                <w:rFonts w:ascii="Arial" w:hAnsi="Arial" w:cs="Arial"/>
                <w:sz w:val="14"/>
                <w:szCs w:val="14"/>
              </w:rPr>
              <w:t>(</w:t>
            </w:r>
            <w:r w:rsidR="00C14943" w:rsidRPr="006B3C2A">
              <w:rPr>
                <w:rFonts w:ascii="Arial" w:hAnsi="Arial" w:cs="Arial"/>
                <w:i/>
                <w:sz w:val="14"/>
                <w:szCs w:val="14"/>
              </w:rPr>
              <w:t>jeżeli umowa została zawarta z kilkoma partnerami należy wypełnić w odniesieniu do każdego z nich)</w:t>
            </w:r>
          </w:p>
          <w:p w14:paraId="07F486BD" w14:textId="77777777" w:rsidR="00C14943" w:rsidRDefault="00FA6730" w:rsidP="006D7DC6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E4BA3">
              <w:rPr>
                <w:rFonts w:ascii="Arial" w:hAnsi="Arial" w:cs="Arial"/>
                <w:sz w:val="18"/>
                <w:szCs w:val="18"/>
              </w:rPr>
              <w:t>na kwotę</w:t>
            </w:r>
            <w:r w:rsidR="00C149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65">
              <w:rPr>
                <w:rFonts w:ascii="Arial" w:hAnsi="Arial" w:cs="Arial"/>
                <w:sz w:val="14"/>
                <w:szCs w:val="14"/>
              </w:rPr>
              <w:t>…………………………………………</w:t>
            </w:r>
            <w:r w:rsidR="00C149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B0F93" w:rsidRPr="00FA0B6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FA0B65">
              <w:rPr>
                <w:rFonts w:ascii="Arial" w:hAnsi="Arial" w:cs="Arial"/>
                <w:i/>
                <w:sz w:val="14"/>
                <w:szCs w:val="14"/>
              </w:rPr>
              <w:t>wpisać wartość brutto umowy/umowy ramowej)</w:t>
            </w:r>
            <w:r w:rsidRPr="000E4BA3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</w:p>
          <w:p w14:paraId="4AE1BFF9" w14:textId="77777777" w:rsidR="00FA6730" w:rsidRDefault="00FA6730" w:rsidP="006D7DC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4BA3"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 w:rsidR="00C1494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</w:t>
            </w:r>
            <w:r w:rsidR="002318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65">
              <w:rPr>
                <w:rFonts w:ascii="Arial" w:hAnsi="Arial" w:cs="Arial"/>
                <w:i/>
                <w:sz w:val="14"/>
                <w:szCs w:val="14"/>
              </w:rPr>
              <w:t>(wpisać przedmiot umowy)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8E9FF4" w14:textId="77777777" w:rsidR="00C14943" w:rsidRPr="005C54F6" w:rsidRDefault="00C14943" w:rsidP="006D7DC6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376094" w14:textId="77777777" w:rsidR="008F454C" w:rsidRDefault="008F454C" w:rsidP="00C14943">
            <w:pPr>
              <w:numPr>
                <w:ilvl w:val="0"/>
                <w:numId w:val="20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Ogłoszenie o udzieleniu zamówienia zostało:</w:t>
            </w:r>
          </w:p>
          <w:p w14:paraId="7280B89F" w14:textId="77777777" w:rsidR="00526E57" w:rsidRPr="00A1356B" w:rsidRDefault="00526E57" w:rsidP="00227AC9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377B34" w14:textId="5559B3BD" w:rsidR="00C14943" w:rsidRDefault="008F454C" w:rsidP="006B3C2A">
            <w:pPr>
              <w:numPr>
                <w:ilvl w:val="1"/>
                <w:numId w:val="20"/>
              </w:numPr>
              <w:tabs>
                <w:tab w:val="clear" w:pos="1440"/>
                <w:tab w:val="num" w:pos="876"/>
              </w:tabs>
              <w:ind w:left="876" w:right="110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652">
              <w:rPr>
                <w:rFonts w:ascii="Arial" w:hAnsi="Arial" w:cs="Arial"/>
                <w:sz w:val="18"/>
                <w:szCs w:val="18"/>
              </w:rPr>
              <w:t>przekazane Urzędowi Publikacji Unii Europejskiej w dniu …….…</w:t>
            </w:r>
            <w:r w:rsidR="00F2561A">
              <w:rPr>
                <w:rFonts w:ascii="Arial" w:hAnsi="Arial" w:cs="Arial"/>
                <w:sz w:val="18"/>
                <w:szCs w:val="18"/>
              </w:rPr>
              <w:t>..</w:t>
            </w:r>
            <w:r w:rsidRPr="005A0652">
              <w:rPr>
                <w:rFonts w:ascii="Arial" w:hAnsi="Arial" w:cs="Arial"/>
                <w:sz w:val="18"/>
                <w:szCs w:val="18"/>
              </w:rPr>
              <w:t xml:space="preserve">…r. oraz opublikowane </w:t>
            </w:r>
            <w:r w:rsidR="00F2561A">
              <w:rPr>
                <w:rFonts w:ascii="Arial" w:hAnsi="Arial" w:cs="Arial"/>
                <w:sz w:val="18"/>
                <w:szCs w:val="18"/>
              </w:rPr>
              <w:t>w </w:t>
            </w:r>
            <w:r w:rsidR="005A0652">
              <w:rPr>
                <w:rFonts w:ascii="Arial" w:hAnsi="Arial" w:cs="Arial"/>
                <w:sz w:val="18"/>
                <w:szCs w:val="18"/>
              </w:rPr>
              <w:t>Dz. Urz. UE</w:t>
            </w:r>
            <w:r w:rsidRPr="005A0652">
              <w:rPr>
                <w:rFonts w:ascii="Arial" w:hAnsi="Arial" w:cs="Arial"/>
                <w:sz w:val="18"/>
                <w:szCs w:val="18"/>
              </w:rPr>
              <w:t>: …. /S ... - …. z dnia …….…… r.</w:t>
            </w:r>
          </w:p>
          <w:p w14:paraId="5C7E4A5D" w14:textId="77777777" w:rsidR="00C14943" w:rsidRPr="00B11688" w:rsidRDefault="00C14943" w:rsidP="006B3C2A">
            <w:pPr>
              <w:numPr>
                <w:ilvl w:val="1"/>
                <w:numId w:val="20"/>
              </w:numPr>
              <w:tabs>
                <w:tab w:val="clear" w:pos="1440"/>
                <w:tab w:val="left" w:pos="610"/>
                <w:tab w:val="num" w:pos="876"/>
              </w:tabs>
              <w:suppressAutoHyphens/>
              <w:ind w:left="876" w:right="110" w:hanging="426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zamieszczone w BZP w dniu ………….…… r. pod nr …………………….. </w:t>
            </w:r>
            <w:r w:rsidRPr="00B11688">
              <w:rPr>
                <w:rFonts w:ascii="Arial" w:hAnsi="Arial" w:cs="Arial"/>
                <w:i/>
                <w:sz w:val="14"/>
                <w:szCs w:val="14"/>
              </w:rPr>
              <w:t>(dotyczy zamówień klasycznych o wartości mniejszej niż progi unijne)</w:t>
            </w:r>
          </w:p>
          <w:p w14:paraId="73F7AEC5" w14:textId="77777777" w:rsidR="00C14943" w:rsidRDefault="00C14943" w:rsidP="00C14943">
            <w:pPr>
              <w:ind w:left="1157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7FF8A55D" w14:textId="77777777" w:rsidR="00C14943" w:rsidRDefault="00C14943" w:rsidP="00C14943">
            <w:pPr>
              <w:ind w:left="1157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(załączyć dowód zamieszczenia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ogłoszenia 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i/>
                <w:sz w:val="14"/>
                <w:szCs w:val="14"/>
              </w:rPr>
              <w:t>BZP</w:t>
            </w:r>
            <w:r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publikacji w Dz. Urz. UE)</w:t>
            </w:r>
          </w:p>
          <w:p w14:paraId="317CC798" w14:textId="77777777" w:rsidR="008F454C" w:rsidRPr="00A1356B" w:rsidRDefault="008F454C" w:rsidP="00A47D27">
            <w:pPr>
              <w:tabs>
                <w:tab w:val="num" w:pos="144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4C" w:rsidRPr="00A1356B" w14:paraId="27859345" w14:textId="77777777">
        <w:trPr>
          <w:trHeight w:val="343"/>
        </w:trPr>
        <w:tc>
          <w:tcPr>
            <w:tcW w:w="610" w:type="dxa"/>
          </w:tcPr>
          <w:p w14:paraId="31A4C5D3" w14:textId="0DDFD9A3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28.</w:t>
            </w:r>
          </w:p>
        </w:tc>
        <w:tc>
          <w:tcPr>
            <w:tcW w:w="8613" w:type="dxa"/>
          </w:tcPr>
          <w:p w14:paraId="1945F68A" w14:textId="77777777" w:rsidR="008F454C" w:rsidRPr="005A0652" w:rsidRDefault="008F454C" w:rsidP="00BC5B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5A0652">
              <w:rPr>
                <w:rFonts w:ascii="Arial" w:hAnsi="Arial" w:cs="Arial"/>
                <w:b/>
                <w:sz w:val="18"/>
                <w:szCs w:val="18"/>
              </w:rPr>
              <w:t>Załączniki do protokołu</w:t>
            </w:r>
          </w:p>
          <w:p w14:paraId="2C0FB92B" w14:textId="77777777" w:rsidR="008F454C" w:rsidRPr="00A1356B" w:rsidRDefault="008F454C" w:rsidP="00BC5B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723F6077" w14:textId="77777777" w:rsidR="00C14943" w:rsidRDefault="008F454C" w:rsidP="00BC5B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Następujące dokumenty stanowią załączniki do protokołu</w:t>
            </w:r>
            <w:r w:rsidR="00C1494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46497C4" w14:textId="78E1CB12" w:rsidR="008F454C" w:rsidRPr="00A1356B" w:rsidRDefault="008F454C" w:rsidP="00BC5B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i/>
                <w:sz w:val="14"/>
                <w:szCs w:val="14"/>
              </w:rPr>
              <w:t>(wymienić wszystkie załączniki)</w:t>
            </w:r>
          </w:p>
          <w:p w14:paraId="221EE849" w14:textId="77777777" w:rsidR="008F454C" w:rsidRPr="00A1356B" w:rsidRDefault="008F454C" w:rsidP="00BC5B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1. ……………………………………………………………………………………………………………………….</w:t>
            </w:r>
          </w:p>
          <w:p w14:paraId="16C20732" w14:textId="77777777" w:rsidR="008F454C" w:rsidRPr="00A1356B" w:rsidRDefault="008F454C" w:rsidP="00BC5B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……………………………………………………………………………………………………………………….</w:t>
            </w:r>
          </w:p>
          <w:p w14:paraId="2C9AD85D" w14:textId="77777777" w:rsidR="008F454C" w:rsidRPr="00A1356B" w:rsidRDefault="008F454C" w:rsidP="00BC5B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……………………………………………………………………………………………………………………….</w:t>
            </w:r>
          </w:p>
          <w:p w14:paraId="4B6B4166" w14:textId="77777777" w:rsidR="008F454C" w:rsidRPr="00A1356B" w:rsidRDefault="008F454C" w:rsidP="00BC5B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4. ……………………………………………………………………………………………………………………….</w:t>
            </w:r>
          </w:p>
          <w:p w14:paraId="6CB8C92F" w14:textId="77777777" w:rsidR="008F454C" w:rsidRPr="00A1356B" w:rsidRDefault="008F454C" w:rsidP="00BC5B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5. ……………………………………………………………………………………………………………………….</w:t>
            </w:r>
          </w:p>
          <w:p w14:paraId="080AF5D5" w14:textId="77777777" w:rsidR="008F454C" w:rsidRPr="00A1356B" w:rsidRDefault="008F454C" w:rsidP="00BC5B70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8F454C" w:rsidRPr="00A1356B" w14:paraId="6EE0CE4D" w14:textId="77777777">
        <w:trPr>
          <w:trHeight w:val="1275"/>
        </w:trPr>
        <w:tc>
          <w:tcPr>
            <w:tcW w:w="610" w:type="dxa"/>
          </w:tcPr>
          <w:p w14:paraId="4A6F7BF5" w14:textId="5061A429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29.</w:t>
            </w:r>
          </w:p>
        </w:tc>
        <w:tc>
          <w:tcPr>
            <w:tcW w:w="8613" w:type="dxa"/>
          </w:tcPr>
          <w:p w14:paraId="31F34131" w14:textId="77777777" w:rsidR="008F454C" w:rsidRPr="005A0652" w:rsidRDefault="008F454C" w:rsidP="006B3C2A">
            <w:pPr>
              <w:spacing w:line="276" w:lineRule="auto"/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5A0652">
              <w:rPr>
                <w:rFonts w:ascii="Arial" w:hAnsi="Arial" w:cs="Arial"/>
                <w:b/>
                <w:sz w:val="18"/>
                <w:szCs w:val="18"/>
              </w:rPr>
              <w:t>Uwagi do protokołu</w:t>
            </w:r>
          </w:p>
          <w:p w14:paraId="5C18D0D0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3F0F9780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A1356B">
              <w:rPr>
                <w:rFonts w:ascii="Arial" w:hAnsi="Arial" w:cs="Arial"/>
                <w:sz w:val="18"/>
                <w:szCs w:val="18"/>
              </w:rPr>
              <w:t>Osoby wykonujące czynności związane z przeprowadzeniem postępowania:</w:t>
            </w:r>
          </w:p>
          <w:p w14:paraId="5433DE78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nie zapoznały się z treścią protokołu </w:t>
            </w:r>
            <w:r w:rsidRPr="00A1356B">
              <w:rPr>
                <w:rFonts w:ascii="Arial" w:hAnsi="Arial" w:cs="Arial"/>
                <w:i/>
                <w:sz w:val="14"/>
                <w:szCs w:val="14"/>
              </w:rPr>
              <w:t>(podać imię i nazwisko)</w:t>
            </w:r>
          </w:p>
          <w:p w14:paraId="64EA7AAE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</w:p>
          <w:p w14:paraId="1271644B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……………………………………………………………………………………………………………………….</w:t>
            </w:r>
          </w:p>
          <w:p w14:paraId="2321471F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4EB23ABD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zapoznały się z treścią protokołu i:</w:t>
            </w:r>
          </w:p>
          <w:p w14:paraId="268453A1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1356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nie zgłosiły uwag do protokołu </w:t>
            </w:r>
          </w:p>
          <w:p w14:paraId="3D8921B4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1356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1356B">
              <w:rPr>
                <w:rFonts w:ascii="Arial" w:hAnsi="Arial" w:cs="Arial"/>
                <w:sz w:val="18"/>
                <w:szCs w:val="18"/>
              </w:rPr>
              <w:t xml:space="preserve"> zgłosiły następujące uwagi do protokołu</w:t>
            </w:r>
            <w:r w:rsidRPr="00A1356B" w:rsidDel="000D29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356B">
              <w:rPr>
                <w:rFonts w:ascii="Arial" w:hAnsi="Arial" w:cs="Arial"/>
                <w:i/>
                <w:sz w:val="14"/>
                <w:szCs w:val="14"/>
              </w:rPr>
              <w:t>(wypełnić odrębnie dla każdej osoby zgłaszającej uwagi)</w:t>
            </w:r>
            <w:r w:rsidRPr="00A1356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0DEC48A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26CD49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249E1342" w14:textId="77777777" w:rsidR="008F454C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D3353E">
              <w:rPr>
                <w:rFonts w:ascii="Arial" w:hAnsi="Arial" w:cs="Arial"/>
                <w:sz w:val="18"/>
                <w:szCs w:val="18"/>
              </w:rPr>
              <w:t xml:space="preserve">Inne uwagi </w:t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zamawiającego </w:t>
            </w:r>
            <w:r w:rsidRPr="00D3353E">
              <w:rPr>
                <w:rFonts w:ascii="Arial" w:hAnsi="Arial" w:cs="Arial"/>
                <w:sz w:val="18"/>
                <w:szCs w:val="18"/>
              </w:rPr>
              <w:t>dotyczące protokołu</w:t>
            </w:r>
            <w:r w:rsidRPr="006373BB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</w:t>
            </w:r>
            <w:r w:rsidR="00C1494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14:paraId="5F55851F" w14:textId="77777777" w:rsidR="00C14943" w:rsidRPr="00A1356B" w:rsidRDefault="00C14943" w:rsidP="006B3C2A">
            <w:pPr>
              <w:spacing w:line="276" w:lineRule="auto"/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8F454C" w:rsidRPr="00A1356B" w14:paraId="01AE25D2" w14:textId="77777777">
        <w:trPr>
          <w:trHeight w:val="6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4A39" w14:textId="18FCFD01" w:rsidR="008F454C" w:rsidRPr="00A1356B" w:rsidRDefault="00A929FA" w:rsidP="00B725A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30.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3610" w14:textId="77777777" w:rsidR="008F454C" w:rsidRPr="005A0652" w:rsidRDefault="008F454C" w:rsidP="006B3C2A">
            <w:pPr>
              <w:spacing w:line="276" w:lineRule="auto"/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5A0652">
              <w:rPr>
                <w:rFonts w:ascii="Arial" w:hAnsi="Arial" w:cs="Arial"/>
                <w:b/>
                <w:sz w:val="18"/>
                <w:szCs w:val="18"/>
              </w:rPr>
              <w:t>Osoba sporządzająca protokół</w:t>
            </w:r>
          </w:p>
          <w:p w14:paraId="1171D6FC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57514CD9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………………………………………………………………………………………………..</w:t>
            </w:r>
          </w:p>
          <w:p w14:paraId="64FE0FB9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 w:rsidRPr="00A1356B">
              <w:rPr>
                <w:rFonts w:ascii="Arial" w:hAnsi="Arial" w:cs="Arial"/>
                <w:i/>
                <w:sz w:val="14"/>
                <w:szCs w:val="14"/>
              </w:rPr>
              <w:t xml:space="preserve">             (imię i nazwisko osoby sporządzającej protokół)                                                           </w:t>
            </w:r>
          </w:p>
        </w:tc>
      </w:tr>
      <w:tr w:rsidR="008F454C" w:rsidRPr="00A1356B" w14:paraId="58B8F3C1" w14:textId="77777777">
        <w:trPr>
          <w:trHeight w:val="2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533" w14:textId="55864E3A" w:rsidR="008F454C" w:rsidRPr="00A1356B" w:rsidRDefault="00A929FA" w:rsidP="00B725AF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89F1" w14:textId="77777777" w:rsidR="008F454C" w:rsidRPr="005A0652" w:rsidRDefault="00EC4EC6" w:rsidP="006B3C2A">
            <w:pPr>
              <w:spacing w:line="276" w:lineRule="auto"/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5A0652">
              <w:rPr>
                <w:rFonts w:ascii="Arial" w:hAnsi="Arial" w:cs="Arial"/>
                <w:b/>
                <w:sz w:val="18"/>
                <w:szCs w:val="18"/>
              </w:rPr>
              <w:t>Osoba z</w:t>
            </w:r>
            <w:r w:rsidR="008F454C" w:rsidRPr="005A0652">
              <w:rPr>
                <w:rFonts w:ascii="Arial" w:hAnsi="Arial" w:cs="Arial"/>
                <w:b/>
                <w:sz w:val="18"/>
                <w:szCs w:val="18"/>
              </w:rPr>
              <w:t>atwierdz</w:t>
            </w:r>
            <w:r w:rsidRPr="005A0652">
              <w:rPr>
                <w:rFonts w:ascii="Arial" w:hAnsi="Arial" w:cs="Arial"/>
                <w:b/>
                <w:sz w:val="18"/>
                <w:szCs w:val="18"/>
              </w:rPr>
              <w:t xml:space="preserve">ająca </w:t>
            </w:r>
            <w:r w:rsidR="008F454C" w:rsidRPr="005A0652">
              <w:rPr>
                <w:rFonts w:ascii="Arial" w:hAnsi="Arial" w:cs="Arial"/>
                <w:b/>
                <w:sz w:val="18"/>
                <w:szCs w:val="18"/>
              </w:rPr>
              <w:t xml:space="preserve"> protok</w:t>
            </w:r>
            <w:r w:rsidRPr="005A0652">
              <w:rPr>
                <w:rFonts w:ascii="Arial" w:hAnsi="Arial" w:cs="Arial"/>
                <w:b/>
                <w:sz w:val="18"/>
                <w:szCs w:val="18"/>
              </w:rPr>
              <w:t>ół</w:t>
            </w:r>
          </w:p>
          <w:p w14:paraId="5595A6CF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14:paraId="692D3F3E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07E02AE2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A1356B">
              <w:rPr>
                <w:rFonts w:ascii="Arial" w:hAnsi="Arial" w:cs="Arial"/>
                <w:i/>
                <w:sz w:val="14"/>
                <w:szCs w:val="14"/>
              </w:rPr>
              <w:t xml:space="preserve">          (imię i nazwisko kierownika zamawiającego/pracownika zamawiającego upoważnionego przez kierownika zamawiającego)</w:t>
            </w:r>
          </w:p>
          <w:p w14:paraId="3DD9CF28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7ED0E11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C418888" w14:textId="77777777" w:rsidR="008F454C" w:rsidRPr="00A1356B" w:rsidRDefault="008F454C" w:rsidP="006B3C2A">
            <w:p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A1356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491F8187" w14:textId="0E78D811" w:rsidR="008F454C" w:rsidRPr="00A1356B" w:rsidRDefault="008F454C" w:rsidP="006B3C2A">
            <w:pPr>
              <w:spacing w:line="276" w:lineRule="auto"/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56B">
              <w:rPr>
                <w:rFonts w:ascii="Arial" w:hAnsi="Arial" w:cs="Arial"/>
                <w:i/>
                <w:sz w:val="14"/>
                <w:szCs w:val="14"/>
              </w:rPr>
              <w:t>(miejscowość i data</w:t>
            </w:r>
            <w:r w:rsidR="00D92E00">
              <w:rPr>
                <w:rFonts w:ascii="Arial" w:hAnsi="Arial" w:cs="Arial"/>
                <w:i/>
                <w:sz w:val="14"/>
                <w:szCs w:val="14"/>
              </w:rPr>
              <w:t xml:space="preserve"> oraz</w:t>
            </w:r>
            <w:r w:rsidR="00EC4EC6">
              <w:rPr>
                <w:rFonts w:ascii="Arial" w:hAnsi="Arial" w:cs="Arial"/>
                <w:i/>
                <w:sz w:val="14"/>
                <w:szCs w:val="14"/>
              </w:rPr>
              <w:t xml:space="preserve"> podpis</w:t>
            </w:r>
            <w:r w:rsidRPr="00A1356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14:paraId="4A6C198A" w14:textId="77777777" w:rsidR="00F803C0" w:rsidRPr="00A1356B" w:rsidRDefault="00F803C0" w:rsidP="006B3C2A">
      <w:pPr>
        <w:spacing w:line="276" w:lineRule="auto"/>
        <w:rPr>
          <w:rFonts w:ascii="Arial" w:hAnsi="Arial" w:cs="Arial"/>
        </w:rPr>
      </w:pPr>
    </w:p>
    <w:sectPr w:rsidR="00F803C0" w:rsidRPr="00A1356B" w:rsidSect="008A55C4">
      <w:headerReference w:type="default" r:id="rId8"/>
      <w:footerReference w:type="even" r:id="rId9"/>
      <w:footerReference w:type="default" r:id="rId10"/>
      <w:pgSz w:w="11906" w:h="16838"/>
      <w:pgMar w:top="1078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D6607" w14:textId="77777777" w:rsidR="00814F05" w:rsidRDefault="00814F05">
      <w:r>
        <w:separator/>
      </w:r>
    </w:p>
  </w:endnote>
  <w:endnote w:type="continuationSeparator" w:id="0">
    <w:p w14:paraId="79F0E0E0" w14:textId="77777777" w:rsidR="00814F05" w:rsidRDefault="0081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A7CD" w14:textId="77777777" w:rsidR="00DA5F2F" w:rsidRDefault="00DA5F2F" w:rsidP="00297F7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120EB" w14:textId="77777777" w:rsidR="00DA5F2F" w:rsidRDefault="00DA5F2F" w:rsidP="00DD027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2FC20" w14:textId="77777777" w:rsidR="00DA5F2F" w:rsidRPr="00853A20" w:rsidRDefault="00DA5F2F" w:rsidP="00AD2A3D">
    <w:pPr>
      <w:pStyle w:val="Stopka"/>
      <w:framePr w:w="469" w:h="313" w:hRule="exact" w:wrap="around" w:vAnchor="text" w:hAnchor="page" w:x="2713" w:y="254"/>
      <w:spacing w:line="260" w:lineRule="exact"/>
      <w:rPr>
        <w:rStyle w:val="Numerstrony"/>
        <w:rFonts w:ascii="Arial" w:hAnsi="Arial" w:cs="Arial"/>
        <w:sz w:val="16"/>
        <w:szCs w:val="16"/>
      </w:rPr>
    </w:pPr>
  </w:p>
  <w:tbl>
    <w:tblPr>
      <w:tblW w:w="0" w:type="auto"/>
      <w:tblInd w:w="28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318"/>
      <w:gridCol w:w="4606"/>
    </w:tblGrid>
    <w:tr w:rsidR="00DA5F2F" w:rsidRPr="00A01C9F" w14:paraId="4430BF93" w14:textId="77777777">
      <w:tc>
        <w:tcPr>
          <w:tcW w:w="4318" w:type="dxa"/>
        </w:tcPr>
        <w:p w14:paraId="25DF3151" w14:textId="77777777" w:rsidR="00DA5F2F" w:rsidRDefault="00DA5F2F" w:rsidP="00AD2A3D">
          <w:pPr>
            <w:pStyle w:val="Tekstpodstawowywcity2"/>
            <w:ind w:left="0" w:firstLine="0"/>
            <w:jc w:val="both"/>
            <w:rPr>
              <w:rFonts w:ascii="Arial" w:hAnsi="Arial" w:cs="Arial"/>
              <w:i w:val="0"/>
              <w:sz w:val="16"/>
              <w:szCs w:val="16"/>
            </w:rPr>
          </w:pPr>
        </w:p>
        <w:p w14:paraId="7E73B428" w14:textId="77777777" w:rsidR="00DA5F2F" w:rsidRDefault="00DA5F2F" w:rsidP="00DD027E">
          <w:pPr>
            <w:pStyle w:val="Tekstpodstawowywcity2"/>
            <w:ind w:left="0"/>
            <w:jc w:val="both"/>
            <w:rPr>
              <w:rFonts w:ascii="Arial" w:hAnsi="Arial" w:cs="Arial"/>
              <w:i w:val="0"/>
              <w:sz w:val="16"/>
              <w:szCs w:val="16"/>
            </w:rPr>
          </w:pPr>
        </w:p>
        <w:p w14:paraId="37D36A87" w14:textId="77777777" w:rsidR="00DA5F2F" w:rsidRPr="00853A20" w:rsidRDefault="00DA5F2F" w:rsidP="00DD027E">
          <w:pPr>
            <w:pStyle w:val="Tekstpodstawowywcity2"/>
            <w:spacing w:line="140" w:lineRule="exact"/>
            <w:ind w:left="0"/>
            <w:jc w:val="both"/>
            <w:rPr>
              <w:rFonts w:ascii="Arial" w:hAnsi="Arial" w:cs="Arial"/>
              <w:i w:val="0"/>
              <w:sz w:val="16"/>
              <w:szCs w:val="16"/>
            </w:rPr>
          </w:pPr>
          <w:r w:rsidRPr="00853A20">
            <w:rPr>
              <w:rFonts w:ascii="Arial" w:hAnsi="Arial" w:cs="Arial"/>
              <w:i w:val="0"/>
              <w:sz w:val="16"/>
              <w:szCs w:val="16"/>
            </w:rPr>
            <w:t>numer strony</w:t>
          </w:r>
        </w:p>
        <w:p w14:paraId="44AA8A98" w14:textId="77777777" w:rsidR="00DA5F2F" w:rsidRPr="00A01C9F" w:rsidRDefault="00DA5F2F" w:rsidP="00DD027E">
          <w:pPr>
            <w:ind w:firstLine="36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 xml:space="preserve">                                                                                                    </w:t>
          </w:r>
        </w:p>
      </w:tc>
      <w:tc>
        <w:tcPr>
          <w:tcW w:w="4606" w:type="dxa"/>
        </w:tcPr>
        <w:p w14:paraId="5D93C2FB" w14:textId="77777777" w:rsidR="00DA5F2F" w:rsidRPr="00A01C9F" w:rsidRDefault="00DA5F2F" w:rsidP="00A01C9F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08AC0841" w14:textId="77777777" w:rsidR="00DA5F2F" w:rsidRPr="00A01C9F" w:rsidRDefault="00DA5F2F" w:rsidP="00A01C9F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4AC55CC3" w14:textId="77777777" w:rsidR="00DA5F2F" w:rsidRPr="00A01C9F" w:rsidRDefault="00DA5F2F" w:rsidP="00A01C9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1C9F">
            <w:rPr>
              <w:rFonts w:ascii="Arial" w:hAnsi="Arial" w:cs="Arial"/>
              <w:sz w:val="16"/>
              <w:szCs w:val="16"/>
            </w:rPr>
            <w:t>…………….....................................................</w:t>
          </w:r>
        </w:p>
        <w:p w14:paraId="108472B2" w14:textId="77777777" w:rsidR="00DA5F2F" w:rsidRPr="00A01C9F" w:rsidRDefault="00DA5F2F" w:rsidP="00A01C9F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A01C9F">
            <w:rPr>
              <w:rFonts w:ascii="Arial" w:hAnsi="Arial" w:cs="Arial"/>
              <w:i/>
              <w:sz w:val="16"/>
              <w:szCs w:val="16"/>
            </w:rPr>
            <w:t>(podpis osoby sporządzającej protokół)</w:t>
          </w:r>
        </w:p>
      </w:tc>
    </w:tr>
    <w:tr w:rsidR="00DA5F2F" w:rsidRPr="00A01C9F" w14:paraId="43B121B7" w14:textId="77777777">
      <w:tc>
        <w:tcPr>
          <w:tcW w:w="4318" w:type="dxa"/>
        </w:tcPr>
        <w:p w14:paraId="1D324AFD" w14:textId="77777777" w:rsidR="00DA5F2F" w:rsidRDefault="00DA5F2F" w:rsidP="00DD027E">
          <w:pPr>
            <w:ind w:firstLine="36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</w:tcPr>
        <w:p w14:paraId="2D73848F" w14:textId="77777777" w:rsidR="00DA5F2F" w:rsidRPr="00A01C9F" w:rsidRDefault="00DA5F2F" w:rsidP="00A01C9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7D67330E" w14:textId="77777777" w:rsidR="00DA5F2F" w:rsidRPr="004478B6" w:rsidRDefault="00DA5F2F" w:rsidP="00CC1220">
    <w:pPr>
      <w:pStyle w:val="Tekstpodstawowywcity2"/>
      <w:ind w:left="0"/>
      <w:jc w:val="both"/>
      <w:rPr>
        <w:rFonts w:ascii="Arial" w:hAnsi="Arial" w:cs="Arial"/>
        <w:i w:val="0"/>
        <w:sz w:val="16"/>
        <w:szCs w:val="16"/>
      </w:rPr>
    </w:pPr>
  </w:p>
  <w:p w14:paraId="7B1EAE85" w14:textId="77777777" w:rsidR="00DA5F2F" w:rsidRPr="004F68DD" w:rsidRDefault="00DA5F2F" w:rsidP="0000734F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9F64E" w14:textId="77777777" w:rsidR="00814F05" w:rsidRDefault="00814F05">
      <w:r>
        <w:separator/>
      </w:r>
    </w:p>
  </w:footnote>
  <w:footnote w:type="continuationSeparator" w:id="0">
    <w:p w14:paraId="63F407B9" w14:textId="77777777" w:rsidR="00814F05" w:rsidRDefault="0081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50636" w14:textId="77777777" w:rsidR="00DA5F2F" w:rsidRPr="004478B6" w:rsidRDefault="00DA5F2F" w:rsidP="00E83C47">
    <w:pPr>
      <w:pStyle w:val="Nagwek"/>
      <w:jc w:val="right"/>
      <w:rPr>
        <w:rFonts w:ascii="Arial" w:hAnsi="Arial" w:cs="Arial"/>
        <w:b/>
        <w:sz w:val="16"/>
        <w:szCs w:val="16"/>
      </w:rPr>
    </w:pPr>
  </w:p>
  <w:p w14:paraId="189C27ED" w14:textId="77777777" w:rsidR="00DA5F2F" w:rsidRPr="004478B6" w:rsidRDefault="00DA5F2F" w:rsidP="008A55C4">
    <w:pPr>
      <w:ind w:firstLine="7"/>
      <w:jc w:val="center"/>
      <w:rPr>
        <w:rFonts w:ascii="Arial" w:hAnsi="Arial" w:cs="Arial"/>
        <w:i/>
        <w:sz w:val="16"/>
        <w:szCs w:val="16"/>
      </w:rPr>
    </w:pPr>
    <w:r w:rsidRPr="004478B6">
      <w:rPr>
        <w:rFonts w:ascii="Arial" w:hAnsi="Arial" w:cs="Arial"/>
        <w:i/>
        <w:sz w:val="16"/>
        <w:szCs w:val="16"/>
      </w:rPr>
      <w:t>oznaczenie sprawy ...........................</w:t>
    </w:r>
    <w:r w:rsidRPr="004478B6">
      <w:rPr>
        <w:rFonts w:ascii="Arial" w:hAnsi="Arial" w:cs="Arial"/>
        <w:i/>
        <w:sz w:val="16"/>
        <w:szCs w:val="16"/>
      </w:rPr>
      <w:tab/>
    </w:r>
    <w:r w:rsidRPr="004478B6">
      <w:rPr>
        <w:rFonts w:ascii="Arial" w:hAnsi="Arial" w:cs="Arial"/>
        <w:i/>
        <w:sz w:val="16"/>
        <w:szCs w:val="16"/>
      </w:rPr>
      <w:tab/>
    </w:r>
    <w:r w:rsidRPr="004478B6">
      <w:rPr>
        <w:rFonts w:ascii="Arial" w:hAnsi="Arial" w:cs="Arial"/>
        <w:i/>
        <w:sz w:val="16"/>
        <w:szCs w:val="16"/>
      </w:rPr>
      <w:tab/>
    </w:r>
    <w:r w:rsidRPr="004478B6">
      <w:rPr>
        <w:rFonts w:ascii="Arial" w:hAnsi="Arial" w:cs="Arial"/>
        <w:i/>
        <w:sz w:val="16"/>
        <w:szCs w:val="16"/>
      </w:rPr>
      <w:tab/>
    </w:r>
    <w:r w:rsidRPr="004478B6">
      <w:rPr>
        <w:rFonts w:ascii="Arial" w:hAnsi="Arial" w:cs="Arial"/>
        <w:i/>
        <w:sz w:val="16"/>
        <w:szCs w:val="16"/>
      </w:rPr>
      <w:tab/>
    </w:r>
    <w:r w:rsidRPr="004478B6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4478B6">
      <w:rPr>
        <w:rFonts w:ascii="Arial" w:hAnsi="Arial" w:cs="Arial"/>
        <w:i/>
        <w:sz w:val="16"/>
        <w:szCs w:val="16"/>
      </w:rPr>
      <w:t>DRUK ZP</w:t>
    </w:r>
    <w:r>
      <w:rPr>
        <w:rFonts w:ascii="Arial" w:hAnsi="Arial" w:cs="Arial"/>
        <w:i/>
        <w:sz w:val="16"/>
        <w:szCs w:val="16"/>
      </w:rPr>
      <w:t>-PI</w:t>
    </w:r>
  </w:p>
  <w:p w14:paraId="39B46E90" w14:textId="77777777" w:rsidR="00DA5F2F" w:rsidRPr="004478B6" w:rsidRDefault="00DA5F2F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F2C2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bullet"/>
      <w:lvlText w:val=""/>
      <w:lvlJc w:val="left"/>
      <w:pPr>
        <w:tabs>
          <w:tab w:val="num" w:pos="0"/>
        </w:tabs>
        <w:ind w:left="0" w:firstLine="0"/>
      </w:pPr>
      <w:rPr>
        <w:rFonts w:ascii="Symbol" w:hAnsi="Symbo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ED3CB50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C5AFEB6"/>
    <w:name w:val="WW8Num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5" w15:restartNumberingAfterBreak="0">
    <w:nsid w:val="00000011"/>
    <w:multiLevelType w:val="singleLevel"/>
    <w:tmpl w:val="1B2A6E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/>
        <w:sz w:val="14"/>
        <w:szCs w:val="18"/>
      </w:rPr>
    </w:lvl>
  </w:abstractNum>
  <w:abstractNum w:abstractNumId="6" w15:restartNumberingAfterBreak="0">
    <w:nsid w:val="00000013"/>
    <w:multiLevelType w:val="multilevel"/>
    <w:tmpl w:val="315AC1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4620F9"/>
    <w:multiLevelType w:val="hybridMultilevel"/>
    <w:tmpl w:val="B04E138E"/>
    <w:lvl w:ilvl="0" w:tplc="6D6071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AA77F7"/>
    <w:multiLevelType w:val="hybridMultilevel"/>
    <w:tmpl w:val="24C278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6108EB"/>
    <w:multiLevelType w:val="hybridMultilevel"/>
    <w:tmpl w:val="AEE88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5C45617"/>
    <w:multiLevelType w:val="hybridMultilevel"/>
    <w:tmpl w:val="325C7CC6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82EBA"/>
    <w:multiLevelType w:val="hybridMultilevel"/>
    <w:tmpl w:val="39608B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655686"/>
    <w:multiLevelType w:val="hybridMultilevel"/>
    <w:tmpl w:val="3AFEA99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9A3B02"/>
    <w:multiLevelType w:val="hybridMultilevel"/>
    <w:tmpl w:val="C03682D8"/>
    <w:lvl w:ilvl="0" w:tplc="0FEC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014BD0"/>
    <w:multiLevelType w:val="hybridMultilevel"/>
    <w:tmpl w:val="4B1E101C"/>
    <w:lvl w:ilvl="0" w:tplc="CE0E80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5" w15:restartNumberingAfterBreak="0">
    <w:nsid w:val="1CC72EEE"/>
    <w:multiLevelType w:val="hybridMultilevel"/>
    <w:tmpl w:val="8548B74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D61E03"/>
    <w:multiLevelType w:val="hybridMultilevel"/>
    <w:tmpl w:val="D59680BE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08670DE"/>
    <w:multiLevelType w:val="hybridMultilevel"/>
    <w:tmpl w:val="35D47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5F3F54"/>
    <w:multiLevelType w:val="hybridMultilevel"/>
    <w:tmpl w:val="F02EC216"/>
    <w:lvl w:ilvl="0" w:tplc="6A54B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FBAEF59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8CF3A8D"/>
    <w:multiLevelType w:val="hybridMultilevel"/>
    <w:tmpl w:val="ED50CC64"/>
    <w:lvl w:ilvl="0" w:tplc="8DD81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272A5F"/>
    <w:multiLevelType w:val="hybridMultilevel"/>
    <w:tmpl w:val="6DB4F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C801B3"/>
    <w:multiLevelType w:val="hybridMultilevel"/>
    <w:tmpl w:val="24C278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651487"/>
    <w:multiLevelType w:val="hybridMultilevel"/>
    <w:tmpl w:val="47A62FC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6FCEA72">
      <w:start w:val="1"/>
      <w:numFmt w:val="bullet"/>
      <w:lvlText w:val="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  <w:sz w:val="18"/>
        <w:szCs w:val="18"/>
      </w:rPr>
    </w:lvl>
    <w:lvl w:ilvl="2" w:tplc="0000001E">
      <w:start w:val="1"/>
      <w:numFmt w:val="bullet"/>
      <w:lvlText w:val=""/>
      <w:lvlJc w:val="left"/>
      <w:pPr>
        <w:tabs>
          <w:tab w:val="num" w:pos="2057"/>
        </w:tabs>
        <w:ind w:left="2057" w:hanging="360"/>
      </w:pPr>
      <w:rPr>
        <w:rFonts w:ascii="Symbol" w:hAnsi="Symbol" w:cs="Symbol" w:hint="default"/>
        <w:i w:val="0"/>
      </w:rPr>
    </w:lvl>
    <w:lvl w:ilvl="3" w:tplc="FBAEF594">
      <w:start w:val="1"/>
      <w:numFmt w:val="bullet"/>
      <w:lvlText w:val="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6" w15:restartNumberingAfterBreak="0">
    <w:nsid w:val="35472798"/>
    <w:multiLevelType w:val="hybridMultilevel"/>
    <w:tmpl w:val="55C4D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4B1813"/>
    <w:multiLevelType w:val="hybridMultilevel"/>
    <w:tmpl w:val="686C5292"/>
    <w:lvl w:ilvl="0" w:tplc="5974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trike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85129B8"/>
    <w:multiLevelType w:val="hybridMultilevel"/>
    <w:tmpl w:val="6922B29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6FCEA72">
      <w:start w:val="1"/>
      <w:numFmt w:val="bullet"/>
      <w:lvlText w:val="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</w:lvl>
    <w:lvl w:ilvl="3" w:tplc="FBAEF594">
      <w:start w:val="1"/>
      <w:numFmt w:val="bullet"/>
      <w:lvlText w:val="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0" w15:restartNumberingAfterBreak="0">
    <w:nsid w:val="39286814"/>
    <w:multiLevelType w:val="hybridMultilevel"/>
    <w:tmpl w:val="3B86E52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99667D9"/>
    <w:multiLevelType w:val="hybridMultilevel"/>
    <w:tmpl w:val="D55CD72C"/>
    <w:lvl w:ilvl="0" w:tplc="3D3C7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27E256E"/>
    <w:multiLevelType w:val="multilevel"/>
    <w:tmpl w:val="43D83FB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 w:val="0"/>
        <w:sz w:val="14"/>
        <w:szCs w:val="14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243CBD"/>
    <w:multiLevelType w:val="hybridMultilevel"/>
    <w:tmpl w:val="9E3E19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B60E14"/>
    <w:multiLevelType w:val="hybridMultilevel"/>
    <w:tmpl w:val="FB5A4146"/>
    <w:lvl w:ilvl="0" w:tplc="B3B6E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2014033"/>
    <w:multiLevelType w:val="hybridMultilevel"/>
    <w:tmpl w:val="9B56A052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22A0C84A">
      <w:start w:val="1"/>
      <w:numFmt w:val="bullet"/>
      <w:lvlText w:val=""/>
      <w:lvlJc w:val="left"/>
      <w:pPr>
        <w:ind w:left="155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8" w15:restartNumberingAfterBreak="0">
    <w:nsid w:val="57DB3027"/>
    <w:multiLevelType w:val="hybridMultilevel"/>
    <w:tmpl w:val="E6EA40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80914CB"/>
    <w:multiLevelType w:val="hybridMultilevel"/>
    <w:tmpl w:val="F3989D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3" w15:restartNumberingAfterBreak="0">
    <w:nsid w:val="61DD2E5F"/>
    <w:multiLevelType w:val="hybridMultilevel"/>
    <w:tmpl w:val="65722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D26C3D"/>
    <w:multiLevelType w:val="hybridMultilevel"/>
    <w:tmpl w:val="7F66F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8FC5152"/>
    <w:multiLevelType w:val="hybridMultilevel"/>
    <w:tmpl w:val="20CC9EDE"/>
    <w:lvl w:ilvl="0" w:tplc="0000001C">
      <w:start w:val="1"/>
      <w:numFmt w:val="bullet"/>
      <w:lvlText w:val=""/>
      <w:lvlJc w:val="left"/>
      <w:pPr>
        <w:ind w:left="1396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57" w15:restartNumberingAfterBreak="0">
    <w:nsid w:val="6C3A499E"/>
    <w:multiLevelType w:val="hybridMultilevel"/>
    <w:tmpl w:val="467426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D8024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A10A37"/>
    <w:multiLevelType w:val="hybridMultilevel"/>
    <w:tmpl w:val="1C54437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6A131C"/>
    <w:multiLevelType w:val="hybridMultilevel"/>
    <w:tmpl w:val="6DEEB8B2"/>
    <w:lvl w:ilvl="0" w:tplc="76147D4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2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4744E9E"/>
    <w:multiLevelType w:val="hybridMultilevel"/>
    <w:tmpl w:val="B2AE5BF4"/>
    <w:lvl w:ilvl="0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4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51"/>
  </w:num>
  <w:num w:numId="4">
    <w:abstractNumId w:val="37"/>
  </w:num>
  <w:num w:numId="5">
    <w:abstractNumId w:val="30"/>
  </w:num>
  <w:num w:numId="6">
    <w:abstractNumId w:val="42"/>
  </w:num>
  <w:num w:numId="7">
    <w:abstractNumId w:val="29"/>
  </w:num>
  <w:num w:numId="8">
    <w:abstractNumId w:val="38"/>
  </w:num>
  <w:num w:numId="9">
    <w:abstractNumId w:val="26"/>
  </w:num>
  <w:num w:numId="10">
    <w:abstractNumId w:val="48"/>
  </w:num>
  <w:num w:numId="11">
    <w:abstractNumId w:val="50"/>
  </w:num>
  <w:num w:numId="12">
    <w:abstractNumId w:val="39"/>
  </w:num>
  <w:num w:numId="13">
    <w:abstractNumId w:val="40"/>
  </w:num>
  <w:num w:numId="14">
    <w:abstractNumId w:val="54"/>
  </w:num>
  <w:num w:numId="15">
    <w:abstractNumId w:val="57"/>
  </w:num>
  <w:num w:numId="16">
    <w:abstractNumId w:val="13"/>
  </w:num>
  <w:num w:numId="17">
    <w:abstractNumId w:val="32"/>
  </w:num>
  <w:num w:numId="18">
    <w:abstractNumId w:val="27"/>
  </w:num>
  <w:num w:numId="19">
    <w:abstractNumId w:val="28"/>
  </w:num>
  <w:num w:numId="20">
    <w:abstractNumId w:val="14"/>
  </w:num>
  <w:num w:numId="21">
    <w:abstractNumId w:val="19"/>
  </w:num>
  <w:num w:numId="22">
    <w:abstractNumId w:val="44"/>
  </w:num>
  <w:num w:numId="23">
    <w:abstractNumId w:val="15"/>
  </w:num>
  <w:num w:numId="24">
    <w:abstractNumId w:val="63"/>
  </w:num>
  <w:num w:numId="25">
    <w:abstractNumId w:val="41"/>
  </w:num>
  <w:num w:numId="26">
    <w:abstractNumId w:val="17"/>
  </w:num>
  <w:num w:numId="27">
    <w:abstractNumId w:val="36"/>
  </w:num>
  <w:num w:numId="28">
    <w:abstractNumId w:val="46"/>
  </w:num>
  <w:num w:numId="29">
    <w:abstractNumId w:val="49"/>
  </w:num>
  <w:num w:numId="30">
    <w:abstractNumId w:val="52"/>
  </w:num>
  <w:num w:numId="31">
    <w:abstractNumId w:val="47"/>
  </w:num>
  <w:num w:numId="32">
    <w:abstractNumId w:val="53"/>
  </w:num>
  <w:num w:numId="33">
    <w:abstractNumId w:val="11"/>
  </w:num>
  <w:num w:numId="34">
    <w:abstractNumId w:val="18"/>
  </w:num>
  <w:num w:numId="35">
    <w:abstractNumId w:val="12"/>
  </w:num>
  <w:num w:numId="36">
    <w:abstractNumId w:val="23"/>
  </w:num>
  <w:num w:numId="37">
    <w:abstractNumId w:val="25"/>
  </w:num>
  <w:num w:numId="38">
    <w:abstractNumId w:val="34"/>
  </w:num>
  <w:num w:numId="39">
    <w:abstractNumId w:val="60"/>
  </w:num>
  <w:num w:numId="40">
    <w:abstractNumId w:val="31"/>
  </w:num>
  <w:num w:numId="41">
    <w:abstractNumId w:val="45"/>
  </w:num>
  <w:num w:numId="42">
    <w:abstractNumId w:val="7"/>
  </w:num>
  <w:num w:numId="43">
    <w:abstractNumId w:val="8"/>
  </w:num>
  <w:num w:numId="44">
    <w:abstractNumId w:val="5"/>
  </w:num>
  <w:num w:numId="45">
    <w:abstractNumId w:val="55"/>
  </w:num>
  <w:num w:numId="46">
    <w:abstractNumId w:val="9"/>
  </w:num>
  <w:num w:numId="47">
    <w:abstractNumId w:val="62"/>
  </w:num>
  <w:num w:numId="48">
    <w:abstractNumId w:val="33"/>
  </w:num>
  <w:num w:numId="49">
    <w:abstractNumId w:val="0"/>
  </w:num>
  <w:num w:numId="50">
    <w:abstractNumId w:val="64"/>
  </w:num>
  <w:num w:numId="51">
    <w:abstractNumId w:val="21"/>
  </w:num>
  <w:num w:numId="52">
    <w:abstractNumId w:val="20"/>
  </w:num>
  <w:num w:numId="53">
    <w:abstractNumId w:val="24"/>
  </w:num>
  <w:num w:numId="54">
    <w:abstractNumId w:val="59"/>
  </w:num>
  <w:num w:numId="55">
    <w:abstractNumId w:val="2"/>
  </w:num>
  <w:num w:numId="56">
    <w:abstractNumId w:val="35"/>
  </w:num>
  <w:num w:numId="57">
    <w:abstractNumId w:val="61"/>
  </w:num>
  <w:num w:numId="58">
    <w:abstractNumId w:val="56"/>
  </w:num>
  <w:num w:numId="59">
    <w:abstractNumId w:val="58"/>
  </w:num>
  <w:num w:numId="60">
    <w:abstractNumId w:val="10"/>
  </w:num>
  <w:num w:numId="61">
    <w:abstractNumId w:val="43"/>
  </w:num>
  <w:num w:numId="62">
    <w:abstractNumId w:val="4"/>
  </w:num>
  <w:num w:numId="63">
    <w:abstractNumId w:val="1"/>
  </w:num>
  <w:num w:numId="64">
    <w:abstractNumId w:val="3"/>
  </w:num>
  <w:num w:numId="65">
    <w:abstractNumId w:val="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F0"/>
    <w:rsid w:val="00001A30"/>
    <w:rsid w:val="000023C3"/>
    <w:rsid w:val="00002CE1"/>
    <w:rsid w:val="000071C8"/>
    <w:rsid w:val="0000734F"/>
    <w:rsid w:val="00010920"/>
    <w:rsid w:val="00010A01"/>
    <w:rsid w:val="00011D48"/>
    <w:rsid w:val="00012E3F"/>
    <w:rsid w:val="00020494"/>
    <w:rsid w:val="00030BD0"/>
    <w:rsid w:val="000355F9"/>
    <w:rsid w:val="00040F50"/>
    <w:rsid w:val="00046727"/>
    <w:rsid w:val="0004687E"/>
    <w:rsid w:val="000503F4"/>
    <w:rsid w:val="00051754"/>
    <w:rsid w:val="000528EF"/>
    <w:rsid w:val="00052CB2"/>
    <w:rsid w:val="000617DA"/>
    <w:rsid w:val="000679B6"/>
    <w:rsid w:val="00070F87"/>
    <w:rsid w:val="00077791"/>
    <w:rsid w:val="000849C5"/>
    <w:rsid w:val="00096D79"/>
    <w:rsid w:val="000A58EE"/>
    <w:rsid w:val="000B542A"/>
    <w:rsid w:val="000C0891"/>
    <w:rsid w:val="000C50F8"/>
    <w:rsid w:val="000C5C5B"/>
    <w:rsid w:val="000C6DEF"/>
    <w:rsid w:val="000C77B0"/>
    <w:rsid w:val="000D0197"/>
    <w:rsid w:val="000D2674"/>
    <w:rsid w:val="000E1752"/>
    <w:rsid w:val="000E4004"/>
    <w:rsid w:val="000E71A8"/>
    <w:rsid w:val="000E79A3"/>
    <w:rsid w:val="000E7BF3"/>
    <w:rsid w:val="000F02FB"/>
    <w:rsid w:val="000F591B"/>
    <w:rsid w:val="00102408"/>
    <w:rsid w:val="00104AD8"/>
    <w:rsid w:val="00105EC8"/>
    <w:rsid w:val="00111820"/>
    <w:rsid w:val="00113DAA"/>
    <w:rsid w:val="001200F7"/>
    <w:rsid w:val="0012472F"/>
    <w:rsid w:val="00134974"/>
    <w:rsid w:val="00141C43"/>
    <w:rsid w:val="001430BC"/>
    <w:rsid w:val="001443BF"/>
    <w:rsid w:val="00167B76"/>
    <w:rsid w:val="00172D0A"/>
    <w:rsid w:val="001731E9"/>
    <w:rsid w:val="001822BC"/>
    <w:rsid w:val="00183840"/>
    <w:rsid w:val="001848D3"/>
    <w:rsid w:val="0019103D"/>
    <w:rsid w:val="00191755"/>
    <w:rsid w:val="0019653F"/>
    <w:rsid w:val="00196E73"/>
    <w:rsid w:val="001A2892"/>
    <w:rsid w:val="001A2C1E"/>
    <w:rsid w:val="001A6A70"/>
    <w:rsid w:val="001B564A"/>
    <w:rsid w:val="001B5A8C"/>
    <w:rsid w:val="001C0AA0"/>
    <w:rsid w:val="001C3F8F"/>
    <w:rsid w:val="001C79F1"/>
    <w:rsid w:val="001D0FDD"/>
    <w:rsid w:val="001D7E1B"/>
    <w:rsid w:val="001E3DE9"/>
    <w:rsid w:val="001E433A"/>
    <w:rsid w:val="001E4A9F"/>
    <w:rsid w:val="001E4E24"/>
    <w:rsid w:val="001F2713"/>
    <w:rsid w:val="001F62E0"/>
    <w:rsid w:val="002011CF"/>
    <w:rsid w:val="00201E80"/>
    <w:rsid w:val="00203C6E"/>
    <w:rsid w:val="0020423A"/>
    <w:rsid w:val="002042AF"/>
    <w:rsid w:val="00207A63"/>
    <w:rsid w:val="00214FA8"/>
    <w:rsid w:val="00216158"/>
    <w:rsid w:val="00217B33"/>
    <w:rsid w:val="0022605E"/>
    <w:rsid w:val="002263AD"/>
    <w:rsid w:val="00227AC9"/>
    <w:rsid w:val="002318D5"/>
    <w:rsid w:val="00234A85"/>
    <w:rsid w:val="00237AC1"/>
    <w:rsid w:val="0024060D"/>
    <w:rsid w:val="00242228"/>
    <w:rsid w:val="0025678A"/>
    <w:rsid w:val="00256E4C"/>
    <w:rsid w:val="0026689B"/>
    <w:rsid w:val="0027143D"/>
    <w:rsid w:val="00276EC8"/>
    <w:rsid w:val="002837A2"/>
    <w:rsid w:val="00285307"/>
    <w:rsid w:val="00287E17"/>
    <w:rsid w:val="00291672"/>
    <w:rsid w:val="0029190F"/>
    <w:rsid w:val="00291F9F"/>
    <w:rsid w:val="00293747"/>
    <w:rsid w:val="00297F7E"/>
    <w:rsid w:val="002A3D77"/>
    <w:rsid w:val="002A3DBA"/>
    <w:rsid w:val="002A4413"/>
    <w:rsid w:val="002A79D3"/>
    <w:rsid w:val="002C6577"/>
    <w:rsid w:val="002D18E5"/>
    <w:rsid w:val="002D2AE8"/>
    <w:rsid w:val="002D4575"/>
    <w:rsid w:val="002D7581"/>
    <w:rsid w:val="002F5D72"/>
    <w:rsid w:val="0030670A"/>
    <w:rsid w:val="00307BB2"/>
    <w:rsid w:val="003169BA"/>
    <w:rsid w:val="00330378"/>
    <w:rsid w:val="00340A5E"/>
    <w:rsid w:val="00340DF5"/>
    <w:rsid w:val="00341956"/>
    <w:rsid w:val="00342CB7"/>
    <w:rsid w:val="003471F7"/>
    <w:rsid w:val="0034756A"/>
    <w:rsid w:val="0036546C"/>
    <w:rsid w:val="0036659E"/>
    <w:rsid w:val="00366B97"/>
    <w:rsid w:val="00371B1D"/>
    <w:rsid w:val="00373CB3"/>
    <w:rsid w:val="00375E4A"/>
    <w:rsid w:val="003760E3"/>
    <w:rsid w:val="00382266"/>
    <w:rsid w:val="0038336A"/>
    <w:rsid w:val="00391BD5"/>
    <w:rsid w:val="003929B0"/>
    <w:rsid w:val="003A7638"/>
    <w:rsid w:val="003B2F9B"/>
    <w:rsid w:val="003B5354"/>
    <w:rsid w:val="003B56C9"/>
    <w:rsid w:val="003B67C2"/>
    <w:rsid w:val="003C52E2"/>
    <w:rsid w:val="003D2ECD"/>
    <w:rsid w:val="003D56A2"/>
    <w:rsid w:val="003D7979"/>
    <w:rsid w:val="003E3356"/>
    <w:rsid w:val="003E47A3"/>
    <w:rsid w:val="003E75DE"/>
    <w:rsid w:val="003E791C"/>
    <w:rsid w:val="003F05DB"/>
    <w:rsid w:val="00402F29"/>
    <w:rsid w:val="0041392C"/>
    <w:rsid w:val="00422913"/>
    <w:rsid w:val="00422B22"/>
    <w:rsid w:val="0042642E"/>
    <w:rsid w:val="00427E17"/>
    <w:rsid w:val="004316EC"/>
    <w:rsid w:val="0043272B"/>
    <w:rsid w:val="004373C5"/>
    <w:rsid w:val="00443BB2"/>
    <w:rsid w:val="004478B6"/>
    <w:rsid w:val="004502DF"/>
    <w:rsid w:val="00450697"/>
    <w:rsid w:val="0045615E"/>
    <w:rsid w:val="00457C8B"/>
    <w:rsid w:val="00464C96"/>
    <w:rsid w:val="00472EDC"/>
    <w:rsid w:val="004736F5"/>
    <w:rsid w:val="004816F1"/>
    <w:rsid w:val="00481E4A"/>
    <w:rsid w:val="004826A6"/>
    <w:rsid w:val="00482DC0"/>
    <w:rsid w:val="00484547"/>
    <w:rsid w:val="00490D39"/>
    <w:rsid w:val="0049117F"/>
    <w:rsid w:val="004923DC"/>
    <w:rsid w:val="004A29F2"/>
    <w:rsid w:val="004A40C6"/>
    <w:rsid w:val="004B284B"/>
    <w:rsid w:val="004C08DD"/>
    <w:rsid w:val="004C4D83"/>
    <w:rsid w:val="004D05E9"/>
    <w:rsid w:val="004D0C3C"/>
    <w:rsid w:val="004D0E14"/>
    <w:rsid w:val="004D3941"/>
    <w:rsid w:val="004E2490"/>
    <w:rsid w:val="004E7336"/>
    <w:rsid w:val="004F00BD"/>
    <w:rsid w:val="004F68DD"/>
    <w:rsid w:val="004F6D8A"/>
    <w:rsid w:val="00501D98"/>
    <w:rsid w:val="00501EA5"/>
    <w:rsid w:val="0051785F"/>
    <w:rsid w:val="005236DD"/>
    <w:rsid w:val="005242CB"/>
    <w:rsid w:val="00526E57"/>
    <w:rsid w:val="00527BAD"/>
    <w:rsid w:val="00533949"/>
    <w:rsid w:val="00535304"/>
    <w:rsid w:val="00540801"/>
    <w:rsid w:val="00541DCF"/>
    <w:rsid w:val="00542EF7"/>
    <w:rsid w:val="0054777B"/>
    <w:rsid w:val="005502BC"/>
    <w:rsid w:val="005519D8"/>
    <w:rsid w:val="005575FC"/>
    <w:rsid w:val="00563115"/>
    <w:rsid w:val="00564005"/>
    <w:rsid w:val="00567477"/>
    <w:rsid w:val="0057244B"/>
    <w:rsid w:val="00573C8C"/>
    <w:rsid w:val="0057735A"/>
    <w:rsid w:val="005803A7"/>
    <w:rsid w:val="00581519"/>
    <w:rsid w:val="0058596B"/>
    <w:rsid w:val="00587512"/>
    <w:rsid w:val="005941CB"/>
    <w:rsid w:val="005A0652"/>
    <w:rsid w:val="005A47A0"/>
    <w:rsid w:val="005C0766"/>
    <w:rsid w:val="005C613C"/>
    <w:rsid w:val="005D00F2"/>
    <w:rsid w:val="005D2BD9"/>
    <w:rsid w:val="005D4944"/>
    <w:rsid w:val="005D6737"/>
    <w:rsid w:val="005E5B3E"/>
    <w:rsid w:val="005F2B6F"/>
    <w:rsid w:val="005F2EF4"/>
    <w:rsid w:val="00602F35"/>
    <w:rsid w:val="0060663A"/>
    <w:rsid w:val="006074BC"/>
    <w:rsid w:val="00612117"/>
    <w:rsid w:val="00615D47"/>
    <w:rsid w:val="00621EE6"/>
    <w:rsid w:val="006220F2"/>
    <w:rsid w:val="00624155"/>
    <w:rsid w:val="00627EC4"/>
    <w:rsid w:val="00631267"/>
    <w:rsid w:val="00631897"/>
    <w:rsid w:val="0064413A"/>
    <w:rsid w:val="006456DA"/>
    <w:rsid w:val="00647CC2"/>
    <w:rsid w:val="0065519F"/>
    <w:rsid w:val="006552A1"/>
    <w:rsid w:val="00657E98"/>
    <w:rsid w:val="0066132A"/>
    <w:rsid w:val="00663130"/>
    <w:rsid w:val="00663BB6"/>
    <w:rsid w:val="006709B2"/>
    <w:rsid w:val="00672999"/>
    <w:rsid w:val="006743D9"/>
    <w:rsid w:val="006770DF"/>
    <w:rsid w:val="00681206"/>
    <w:rsid w:val="006847D8"/>
    <w:rsid w:val="00686BB6"/>
    <w:rsid w:val="00687950"/>
    <w:rsid w:val="00696880"/>
    <w:rsid w:val="006A33C6"/>
    <w:rsid w:val="006A6718"/>
    <w:rsid w:val="006A7049"/>
    <w:rsid w:val="006B0F23"/>
    <w:rsid w:val="006B3C2A"/>
    <w:rsid w:val="006C4583"/>
    <w:rsid w:val="006C5F32"/>
    <w:rsid w:val="006D23B3"/>
    <w:rsid w:val="006D5E56"/>
    <w:rsid w:val="006D620B"/>
    <w:rsid w:val="006D70C7"/>
    <w:rsid w:val="006D7384"/>
    <w:rsid w:val="006D7DC6"/>
    <w:rsid w:val="006E118C"/>
    <w:rsid w:val="006E1FF0"/>
    <w:rsid w:val="006E3CBE"/>
    <w:rsid w:val="006E6B65"/>
    <w:rsid w:val="006F3B5E"/>
    <w:rsid w:val="006F4F85"/>
    <w:rsid w:val="006F7E2A"/>
    <w:rsid w:val="00700066"/>
    <w:rsid w:val="00710013"/>
    <w:rsid w:val="00711D62"/>
    <w:rsid w:val="00712A6B"/>
    <w:rsid w:val="00713F7D"/>
    <w:rsid w:val="007212EB"/>
    <w:rsid w:val="00723BCF"/>
    <w:rsid w:val="00733207"/>
    <w:rsid w:val="007507F6"/>
    <w:rsid w:val="0075150E"/>
    <w:rsid w:val="00754A99"/>
    <w:rsid w:val="00757685"/>
    <w:rsid w:val="007626AE"/>
    <w:rsid w:val="0077014B"/>
    <w:rsid w:val="0077106B"/>
    <w:rsid w:val="00772505"/>
    <w:rsid w:val="00773261"/>
    <w:rsid w:val="0077357C"/>
    <w:rsid w:val="00776E0E"/>
    <w:rsid w:val="007832F5"/>
    <w:rsid w:val="00783885"/>
    <w:rsid w:val="007845AC"/>
    <w:rsid w:val="0078778F"/>
    <w:rsid w:val="00790881"/>
    <w:rsid w:val="007A55E1"/>
    <w:rsid w:val="007A7A37"/>
    <w:rsid w:val="007B78FA"/>
    <w:rsid w:val="007C4BE0"/>
    <w:rsid w:val="007C5FA2"/>
    <w:rsid w:val="007D0115"/>
    <w:rsid w:val="007D0C12"/>
    <w:rsid w:val="007D2572"/>
    <w:rsid w:val="007E381C"/>
    <w:rsid w:val="007E5B57"/>
    <w:rsid w:val="007F3055"/>
    <w:rsid w:val="00801C38"/>
    <w:rsid w:val="0080281E"/>
    <w:rsid w:val="008029FD"/>
    <w:rsid w:val="0080725D"/>
    <w:rsid w:val="008115C3"/>
    <w:rsid w:val="00812A2E"/>
    <w:rsid w:val="00813E72"/>
    <w:rsid w:val="00814F05"/>
    <w:rsid w:val="0081677E"/>
    <w:rsid w:val="008174FA"/>
    <w:rsid w:val="008276A5"/>
    <w:rsid w:val="00830720"/>
    <w:rsid w:val="00835169"/>
    <w:rsid w:val="00844578"/>
    <w:rsid w:val="00853A20"/>
    <w:rsid w:val="00856326"/>
    <w:rsid w:val="00865792"/>
    <w:rsid w:val="00867293"/>
    <w:rsid w:val="00877F22"/>
    <w:rsid w:val="0088127B"/>
    <w:rsid w:val="008815C7"/>
    <w:rsid w:val="008833B0"/>
    <w:rsid w:val="008857AA"/>
    <w:rsid w:val="008970EF"/>
    <w:rsid w:val="008A31BA"/>
    <w:rsid w:val="008A55C4"/>
    <w:rsid w:val="008B30E6"/>
    <w:rsid w:val="008B36E8"/>
    <w:rsid w:val="008B4596"/>
    <w:rsid w:val="008B6409"/>
    <w:rsid w:val="008C12E1"/>
    <w:rsid w:val="008C41D5"/>
    <w:rsid w:val="008C753C"/>
    <w:rsid w:val="008D054C"/>
    <w:rsid w:val="008E02EA"/>
    <w:rsid w:val="008E2BE3"/>
    <w:rsid w:val="008E2F1A"/>
    <w:rsid w:val="008E4E21"/>
    <w:rsid w:val="008F0693"/>
    <w:rsid w:val="008F2926"/>
    <w:rsid w:val="008F348F"/>
    <w:rsid w:val="008F454C"/>
    <w:rsid w:val="008F5DCE"/>
    <w:rsid w:val="00901792"/>
    <w:rsid w:val="00920493"/>
    <w:rsid w:val="009232A2"/>
    <w:rsid w:val="00925295"/>
    <w:rsid w:val="009252E0"/>
    <w:rsid w:val="0093312A"/>
    <w:rsid w:val="00933F5A"/>
    <w:rsid w:val="00937CB4"/>
    <w:rsid w:val="009507E5"/>
    <w:rsid w:val="0095119F"/>
    <w:rsid w:val="00953D07"/>
    <w:rsid w:val="00953E6D"/>
    <w:rsid w:val="00965D5F"/>
    <w:rsid w:val="009677A3"/>
    <w:rsid w:val="0097037E"/>
    <w:rsid w:val="00974F76"/>
    <w:rsid w:val="00980F06"/>
    <w:rsid w:val="00982998"/>
    <w:rsid w:val="009829F4"/>
    <w:rsid w:val="00990372"/>
    <w:rsid w:val="0099038B"/>
    <w:rsid w:val="00993CEF"/>
    <w:rsid w:val="0099400B"/>
    <w:rsid w:val="00996DF7"/>
    <w:rsid w:val="009A2212"/>
    <w:rsid w:val="009A45BC"/>
    <w:rsid w:val="009A5C5D"/>
    <w:rsid w:val="009A64FC"/>
    <w:rsid w:val="009B06B5"/>
    <w:rsid w:val="009B14D6"/>
    <w:rsid w:val="009B4BBC"/>
    <w:rsid w:val="009B6908"/>
    <w:rsid w:val="009C2D73"/>
    <w:rsid w:val="009C3A99"/>
    <w:rsid w:val="009D7044"/>
    <w:rsid w:val="009D7215"/>
    <w:rsid w:val="009E1872"/>
    <w:rsid w:val="009E2493"/>
    <w:rsid w:val="009E3F56"/>
    <w:rsid w:val="009E4054"/>
    <w:rsid w:val="009E54EA"/>
    <w:rsid w:val="009E71EA"/>
    <w:rsid w:val="009E76A0"/>
    <w:rsid w:val="009F2CC2"/>
    <w:rsid w:val="009F3EEF"/>
    <w:rsid w:val="009F41EE"/>
    <w:rsid w:val="009F5CD5"/>
    <w:rsid w:val="009F7239"/>
    <w:rsid w:val="00A01C9F"/>
    <w:rsid w:val="00A07AB2"/>
    <w:rsid w:val="00A07F60"/>
    <w:rsid w:val="00A13170"/>
    <w:rsid w:val="00A1356B"/>
    <w:rsid w:val="00A14D11"/>
    <w:rsid w:val="00A25C2B"/>
    <w:rsid w:val="00A264C9"/>
    <w:rsid w:val="00A37460"/>
    <w:rsid w:val="00A41E60"/>
    <w:rsid w:val="00A42369"/>
    <w:rsid w:val="00A46369"/>
    <w:rsid w:val="00A47D27"/>
    <w:rsid w:val="00A51D87"/>
    <w:rsid w:val="00A561F3"/>
    <w:rsid w:val="00A57747"/>
    <w:rsid w:val="00A57A86"/>
    <w:rsid w:val="00A70235"/>
    <w:rsid w:val="00A76C12"/>
    <w:rsid w:val="00A908C5"/>
    <w:rsid w:val="00A909BC"/>
    <w:rsid w:val="00A924BF"/>
    <w:rsid w:val="00A929FA"/>
    <w:rsid w:val="00A95926"/>
    <w:rsid w:val="00AA15B1"/>
    <w:rsid w:val="00AA3446"/>
    <w:rsid w:val="00AA5677"/>
    <w:rsid w:val="00AA7AD9"/>
    <w:rsid w:val="00AB48B4"/>
    <w:rsid w:val="00AB4E32"/>
    <w:rsid w:val="00AB7723"/>
    <w:rsid w:val="00AC21E5"/>
    <w:rsid w:val="00AC3765"/>
    <w:rsid w:val="00AD2A3D"/>
    <w:rsid w:val="00AE3691"/>
    <w:rsid w:val="00AE4A02"/>
    <w:rsid w:val="00AE7D17"/>
    <w:rsid w:val="00AF2D63"/>
    <w:rsid w:val="00B035DA"/>
    <w:rsid w:val="00B10F73"/>
    <w:rsid w:val="00B14782"/>
    <w:rsid w:val="00B15F75"/>
    <w:rsid w:val="00B162EF"/>
    <w:rsid w:val="00B16621"/>
    <w:rsid w:val="00B17005"/>
    <w:rsid w:val="00B232C4"/>
    <w:rsid w:val="00B27A15"/>
    <w:rsid w:val="00B41948"/>
    <w:rsid w:val="00B53AE3"/>
    <w:rsid w:val="00B56E6B"/>
    <w:rsid w:val="00B61AE4"/>
    <w:rsid w:val="00B63068"/>
    <w:rsid w:val="00B64828"/>
    <w:rsid w:val="00B66CAA"/>
    <w:rsid w:val="00B67100"/>
    <w:rsid w:val="00B702CE"/>
    <w:rsid w:val="00B7218F"/>
    <w:rsid w:val="00B725AF"/>
    <w:rsid w:val="00B7284D"/>
    <w:rsid w:val="00B82136"/>
    <w:rsid w:val="00B92767"/>
    <w:rsid w:val="00B9350E"/>
    <w:rsid w:val="00B93984"/>
    <w:rsid w:val="00BA49C8"/>
    <w:rsid w:val="00BA4A31"/>
    <w:rsid w:val="00BA5617"/>
    <w:rsid w:val="00BB03A5"/>
    <w:rsid w:val="00BB14BE"/>
    <w:rsid w:val="00BB1D93"/>
    <w:rsid w:val="00BC5B70"/>
    <w:rsid w:val="00BD154D"/>
    <w:rsid w:val="00BD1637"/>
    <w:rsid w:val="00BD2935"/>
    <w:rsid w:val="00BD3991"/>
    <w:rsid w:val="00BD5750"/>
    <w:rsid w:val="00BD666E"/>
    <w:rsid w:val="00BE0828"/>
    <w:rsid w:val="00BE0A52"/>
    <w:rsid w:val="00BE2757"/>
    <w:rsid w:val="00BE2D64"/>
    <w:rsid w:val="00BE5807"/>
    <w:rsid w:val="00BF1036"/>
    <w:rsid w:val="00BF1359"/>
    <w:rsid w:val="00C0015E"/>
    <w:rsid w:val="00C0251B"/>
    <w:rsid w:val="00C043BE"/>
    <w:rsid w:val="00C04F16"/>
    <w:rsid w:val="00C13736"/>
    <w:rsid w:val="00C148D6"/>
    <w:rsid w:val="00C14943"/>
    <w:rsid w:val="00C21038"/>
    <w:rsid w:val="00C21FC5"/>
    <w:rsid w:val="00C25C26"/>
    <w:rsid w:val="00C27373"/>
    <w:rsid w:val="00C352B8"/>
    <w:rsid w:val="00C35337"/>
    <w:rsid w:val="00C4376C"/>
    <w:rsid w:val="00C44EF9"/>
    <w:rsid w:val="00C50616"/>
    <w:rsid w:val="00C53AF2"/>
    <w:rsid w:val="00C55108"/>
    <w:rsid w:val="00C55FA0"/>
    <w:rsid w:val="00C61176"/>
    <w:rsid w:val="00C65B07"/>
    <w:rsid w:val="00C66D85"/>
    <w:rsid w:val="00C752DA"/>
    <w:rsid w:val="00C76AB2"/>
    <w:rsid w:val="00C77A0E"/>
    <w:rsid w:val="00C81E76"/>
    <w:rsid w:val="00C94CDC"/>
    <w:rsid w:val="00C97413"/>
    <w:rsid w:val="00CA3A56"/>
    <w:rsid w:val="00CA4675"/>
    <w:rsid w:val="00CB2F6D"/>
    <w:rsid w:val="00CB63A9"/>
    <w:rsid w:val="00CB6FDB"/>
    <w:rsid w:val="00CC1220"/>
    <w:rsid w:val="00CC1D88"/>
    <w:rsid w:val="00CC4D1E"/>
    <w:rsid w:val="00CC6799"/>
    <w:rsid w:val="00CC7175"/>
    <w:rsid w:val="00CE1DA1"/>
    <w:rsid w:val="00CE219C"/>
    <w:rsid w:val="00CE7EAB"/>
    <w:rsid w:val="00CF42C8"/>
    <w:rsid w:val="00CF7516"/>
    <w:rsid w:val="00D06635"/>
    <w:rsid w:val="00D0736B"/>
    <w:rsid w:val="00D212E4"/>
    <w:rsid w:val="00D22953"/>
    <w:rsid w:val="00D2453F"/>
    <w:rsid w:val="00D24C20"/>
    <w:rsid w:val="00D25598"/>
    <w:rsid w:val="00D2775B"/>
    <w:rsid w:val="00D30A21"/>
    <w:rsid w:val="00D34380"/>
    <w:rsid w:val="00D426FC"/>
    <w:rsid w:val="00D441E7"/>
    <w:rsid w:val="00D54D5E"/>
    <w:rsid w:val="00D572B9"/>
    <w:rsid w:val="00D62441"/>
    <w:rsid w:val="00D70E20"/>
    <w:rsid w:val="00D72E44"/>
    <w:rsid w:val="00D72F87"/>
    <w:rsid w:val="00D77BDB"/>
    <w:rsid w:val="00D77DC5"/>
    <w:rsid w:val="00D807D3"/>
    <w:rsid w:val="00D830A1"/>
    <w:rsid w:val="00D87F71"/>
    <w:rsid w:val="00D92E00"/>
    <w:rsid w:val="00D945D3"/>
    <w:rsid w:val="00D947B8"/>
    <w:rsid w:val="00D951F8"/>
    <w:rsid w:val="00D975A9"/>
    <w:rsid w:val="00DA0E9A"/>
    <w:rsid w:val="00DA51C7"/>
    <w:rsid w:val="00DA5F2F"/>
    <w:rsid w:val="00DA6E03"/>
    <w:rsid w:val="00DA7E8A"/>
    <w:rsid w:val="00DB1784"/>
    <w:rsid w:val="00DB3D4D"/>
    <w:rsid w:val="00DC0DBE"/>
    <w:rsid w:val="00DC3040"/>
    <w:rsid w:val="00DC6665"/>
    <w:rsid w:val="00DC75E8"/>
    <w:rsid w:val="00DC7DAD"/>
    <w:rsid w:val="00DD027E"/>
    <w:rsid w:val="00DD133F"/>
    <w:rsid w:val="00DD5504"/>
    <w:rsid w:val="00DE6871"/>
    <w:rsid w:val="00DF0CC3"/>
    <w:rsid w:val="00DF3340"/>
    <w:rsid w:val="00DF6563"/>
    <w:rsid w:val="00E10754"/>
    <w:rsid w:val="00E1255F"/>
    <w:rsid w:val="00E12D50"/>
    <w:rsid w:val="00E14B5B"/>
    <w:rsid w:val="00E23099"/>
    <w:rsid w:val="00E24534"/>
    <w:rsid w:val="00E26A44"/>
    <w:rsid w:val="00E27C94"/>
    <w:rsid w:val="00E336DF"/>
    <w:rsid w:val="00E338FA"/>
    <w:rsid w:val="00E33CE3"/>
    <w:rsid w:val="00E416C6"/>
    <w:rsid w:val="00E41826"/>
    <w:rsid w:val="00E45B92"/>
    <w:rsid w:val="00E52C57"/>
    <w:rsid w:val="00E53426"/>
    <w:rsid w:val="00E575E7"/>
    <w:rsid w:val="00E624B0"/>
    <w:rsid w:val="00E667BA"/>
    <w:rsid w:val="00E670A0"/>
    <w:rsid w:val="00E671CF"/>
    <w:rsid w:val="00E67F9E"/>
    <w:rsid w:val="00E7259B"/>
    <w:rsid w:val="00E73544"/>
    <w:rsid w:val="00E745C0"/>
    <w:rsid w:val="00E83C47"/>
    <w:rsid w:val="00E83D52"/>
    <w:rsid w:val="00E85B76"/>
    <w:rsid w:val="00E90ED8"/>
    <w:rsid w:val="00E9660C"/>
    <w:rsid w:val="00E966F3"/>
    <w:rsid w:val="00EA5328"/>
    <w:rsid w:val="00EA5570"/>
    <w:rsid w:val="00EA7C8A"/>
    <w:rsid w:val="00EB0C32"/>
    <w:rsid w:val="00EB0F93"/>
    <w:rsid w:val="00EB3BEC"/>
    <w:rsid w:val="00EB4D97"/>
    <w:rsid w:val="00EB5DB3"/>
    <w:rsid w:val="00EC4EC6"/>
    <w:rsid w:val="00EC79AC"/>
    <w:rsid w:val="00ED6EF3"/>
    <w:rsid w:val="00EE0EFA"/>
    <w:rsid w:val="00EE1C55"/>
    <w:rsid w:val="00EE4D54"/>
    <w:rsid w:val="00EE6E7A"/>
    <w:rsid w:val="00EE70B9"/>
    <w:rsid w:val="00EF048A"/>
    <w:rsid w:val="00EF236F"/>
    <w:rsid w:val="00F03388"/>
    <w:rsid w:val="00F06A87"/>
    <w:rsid w:val="00F114D5"/>
    <w:rsid w:val="00F17D26"/>
    <w:rsid w:val="00F208D0"/>
    <w:rsid w:val="00F22924"/>
    <w:rsid w:val="00F2355B"/>
    <w:rsid w:val="00F2371C"/>
    <w:rsid w:val="00F24CAF"/>
    <w:rsid w:val="00F2561A"/>
    <w:rsid w:val="00F40988"/>
    <w:rsid w:val="00F529DE"/>
    <w:rsid w:val="00F536A1"/>
    <w:rsid w:val="00F547CC"/>
    <w:rsid w:val="00F5547E"/>
    <w:rsid w:val="00F642A2"/>
    <w:rsid w:val="00F670F4"/>
    <w:rsid w:val="00F6753C"/>
    <w:rsid w:val="00F72A4C"/>
    <w:rsid w:val="00F801CA"/>
    <w:rsid w:val="00F803C0"/>
    <w:rsid w:val="00F84ED7"/>
    <w:rsid w:val="00F8513E"/>
    <w:rsid w:val="00F94C8E"/>
    <w:rsid w:val="00FA0B65"/>
    <w:rsid w:val="00FA16F5"/>
    <w:rsid w:val="00FA35AD"/>
    <w:rsid w:val="00FA5255"/>
    <w:rsid w:val="00FA65FB"/>
    <w:rsid w:val="00FA6730"/>
    <w:rsid w:val="00FA7187"/>
    <w:rsid w:val="00FA79BB"/>
    <w:rsid w:val="00FB009E"/>
    <w:rsid w:val="00FB1098"/>
    <w:rsid w:val="00FB162C"/>
    <w:rsid w:val="00FB3382"/>
    <w:rsid w:val="00FC33EC"/>
    <w:rsid w:val="00FC5E31"/>
    <w:rsid w:val="00FD03A2"/>
    <w:rsid w:val="00FD148A"/>
    <w:rsid w:val="00FD37CB"/>
    <w:rsid w:val="00FD6FD3"/>
    <w:rsid w:val="00FD7D24"/>
    <w:rsid w:val="00FE01E5"/>
    <w:rsid w:val="00FE528D"/>
    <w:rsid w:val="00FE5628"/>
    <w:rsid w:val="00FE7764"/>
    <w:rsid w:val="00FF12F2"/>
    <w:rsid w:val="00FF2E66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17A2F8"/>
  <w15:docId w15:val="{DD2E8098-B20D-4304-9BAE-B55CF8F4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0BC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DD027E"/>
  </w:style>
  <w:style w:type="character" w:customStyle="1" w:styleId="Nagwek1Znak">
    <w:name w:val="Nagłówek 1 Znak"/>
    <w:link w:val="Nagwek1"/>
    <w:rsid w:val="00993CEF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3B5354"/>
    <w:rPr>
      <w:rFonts w:ascii="Tahoma" w:hAnsi="Tahoma"/>
    </w:rPr>
  </w:style>
  <w:style w:type="character" w:customStyle="1" w:styleId="TekstkomentarzaZnak">
    <w:name w:val="Tekst komentarza Znak"/>
    <w:link w:val="Tekstkomentarza"/>
    <w:semiHidden/>
    <w:rsid w:val="00DA0E9A"/>
  </w:style>
  <w:style w:type="paragraph" w:styleId="Akapitzlist">
    <w:name w:val="List Paragraph"/>
    <w:basedOn w:val="Normalny"/>
    <w:uiPriority w:val="34"/>
    <w:qFormat/>
    <w:rsid w:val="00527B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D1BF-5DB4-4813-B8A8-557B29DE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4313</Words>
  <Characters>25880</Characters>
  <Application>Microsoft Office Word</Application>
  <DocSecurity>0</DocSecurity>
  <Lines>215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Załączniki do rozporządzenia Prezesa Rady Ministrów z dnia…………………………………</vt:lpstr>
    </vt:vector>
  </TitlesOfParts>
  <Company>UZP</Company>
  <LinksUpToDate>false</LinksUpToDate>
  <CharactersWithSpaces>30133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Dunajewska-Bańka Anna</cp:lastModifiedBy>
  <cp:revision>2</cp:revision>
  <cp:lastPrinted>2016-07-20T13:55:00Z</cp:lastPrinted>
  <dcterms:created xsi:type="dcterms:W3CDTF">2021-01-25T22:50:00Z</dcterms:created>
  <dcterms:modified xsi:type="dcterms:W3CDTF">2021-01-25T22:50:00Z</dcterms:modified>
</cp:coreProperties>
</file>